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F" w:rsidRDefault="009878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796304"/>
      <w:r w:rsidRPr="0098781B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7959421" cy="5803878"/>
            <wp:effectExtent l="0" t="1085850" r="0" b="1054735"/>
            <wp:docPr id="1" name="Рисунок 1" descr="D:\прогаммы\photo_2023-09-15_07-29-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аммы\photo_2023-09-15_07-29-2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75218" cy="581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FF" w:rsidRDefault="004D55F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8781B" w:rsidRDefault="009878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8781B" w:rsidRDefault="009878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8781B" w:rsidRDefault="009878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EF8" w:rsidRPr="0098781B" w:rsidRDefault="001C1B99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9878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1EF8" w:rsidRPr="0098781B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C1B9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F1EF8" w:rsidRPr="001C1B99" w:rsidRDefault="001C1B99">
      <w:pPr>
        <w:spacing w:after="0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F1EF8" w:rsidRPr="001C1B99" w:rsidRDefault="001C1B99">
      <w:pPr>
        <w:spacing w:after="0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F1EF8" w:rsidRPr="001C1B99" w:rsidRDefault="001C1B99">
      <w:pPr>
        <w:spacing w:after="0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F1EF8" w:rsidRPr="001C1B99" w:rsidRDefault="001C1B99">
      <w:pPr>
        <w:spacing w:after="0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</w:t>
      </w: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языка, способствовать усвоению норм русского литературного языка, орфографических и пунктуационных правил.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F1EF8" w:rsidRPr="001C1B99" w:rsidRDefault="001C1B99">
      <w:pPr>
        <w:spacing w:after="0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C1B9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F1EF8" w:rsidRPr="001C1B99" w:rsidRDefault="00EF1EF8">
      <w:pPr>
        <w:rPr>
          <w:lang w:val="ru-RU"/>
        </w:rPr>
        <w:sectPr w:rsidR="00EF1EF8" w:rsidRPr="001C1B99" w:rsidSect="0098781B">
          <w:pgSz w:w="11906" w:h="16383"/>
          <w:pgMar w:top="1134" w:right="850" w:bottom="1134" w:left="567" w:header="720" w:footer="720" w:gutter="0"/>
          <w:cols w:space="720"/>
        </w:sect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bookmarkStart w:id="2" w:name="block-796305"/>
      <w:bookmarkEnd w:id="0"/>
      <w:r w:rsidRPr="001C1B9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F1EF8" w:rsidRDefault="001C1B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F1EF8" w:rsidRPr="001C1B99" w:rsidRDefault="001C1B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F1EF8" w:rsidRPr="001C1B99" w:rsidRDefault="001C1B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F1EF8" w:rsidRPr="001C1B99" w:rsidRDefault="001C1B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F1EF8" w:rsidRPr="001C1B99" w:rsidRDefault="001C1B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F1EF8" w:rsidRPr="001C1B99" w:rsidRDefault="001C1B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F1EF8" w:rsidRDefault="001C1B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F1EF8" w:rsidRPr="001C1B99" w:rsidRDefault="001C1B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F1EF8" w:rsidRPr="001C1B99" w:rsidRDefault="001C1B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F1EF8" w:rsidRPr="001C1B99" w:rsidRDefault="001C1B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F1EF8" w:rsidRPr="001C1B99" w:rsidRDefault="001C1B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F1EF8" w:rsidRDefault="001C1B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F1EF8" w:rsidRPr="001C1B99" w:rsidRDefault="001C1B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F1EF8" w:rsidRPr="001C1B99" w:rsidRDefault="001C1B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C1B99">
        <w:rPr>
          <w:rFonts w:ascii="Times New Roman" w:hAnsi="Times New Roman"/>
          <w:color w:val="000000"/>
          <w:sz w:val="28"/>
          <w:lang w:val="ru-RU"/>
        </w:rPr>
        <w:t>:</w:t>
      </w:r>
    </w:p>
    <w:p w:rsidR="00EF1EF8" w:rsidRPr="001C1B99" w:rsidRDefault="001C1B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F1EF8" w:rsidRPr="001C1B99" w:rsidRDefault="001C1B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F1EF8" w:rsidRDefault="001C1B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F1EF8" w:rsidRPr="001C1B99" w:rsidRDefault="001C1B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F1EF8" w:rsidRDefault="001C1B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F1EF8" w:rsidRPr="001C1B99" w:rsidRDefault="001C1B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F1EF8" w:rsidRPr="001C1B99" w:rsidRDefault="001C1B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F1EF8" w:rsidRDefault="001C1B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F1EF8" w:rsidRPr="001C1B99" w:rsidRDefault="001C1B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F1EF8" w:rsidRPr="001C1B99" w:rsidRDefault="001C1B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C1B99">
        <w:rPr>
          <w:rFonts w:ascii="Times New Roman" w:hAnsi="Times New Roman"/>
          <w:color w:val="000000"/>
          <w:sz w:val="28"/>
          <w:lang w:val="ru-RU"/>
        </w:rPr>
        <w:t>:</w:t>
      </w:r>
    </w:p>
    <w:p w:rsidR="00EF1EF8" w:rsidRPr="001C1B99" w:rsidRDefault="001C1B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F1EF8" w:rsidRPr="001C1B99" w:rsidRDefault="001C1B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F1EF8" w:rsidRPr="001C1B99" w:rsidRDefault="001C1B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F1EF8" w:rsidRPr="001C1B99" w:rsidRDefault="001C1B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F1EF8" w:rsidRPr="001C1B99" w:rsidRDefault="001C1B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F1EF8" w:rsidRPr="001C1B99" w:rsidRDefault="001C1B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C1B99">
        <w:rPr>
          <w:rFonts w:ascii="Times New Roman" w:hAnsi="Times New Roman"/>
          <w:color w:val="000000"/>
          <w:sz w:val="28"/>
          <w:lang w:val="ru-RU"/>
        </w:rPr>
        <w:t>:</w:t>
      </w:r>
    </w:p>
    <w:p w:rsidR="00EF1EF8" w:rsidRPr="001C1B99" w:rsidRDefault="001C1B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F1EF8" w:rsidRPr="001C1B99" w:rsidRDefault="001C1B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F1EF8" w:rsidRPr="001C1B99" w:rsidRDefault="001C1B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F1EF8" w:rsidRPr="001C1B99" w:rsidRDefault="001C1B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F1EF8" w:rsidRPr="001C1B99" w:rsidRDefault="001C1B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C1B99">
        <w:rPr>
          <w:rFonts w:ascii="Times New Roman" w:hAnsi="Times New Roman"/>
          <w:color w:val="000000"/>
          <w:sz w:val="28"/>
          <w:lang w:val="ru-RU"/>
        </w:rPr>
        <w:t>:</w:t>
      </w:r>
    </w:p>
    <w:p w:rsidR="00EF1EF8" w:rsidRPr="001C1B99" w:rsidRDefault="001C1B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F1EF8" w:rsidRPr="001C1B99" w:rsidRDefault="001C1B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F1EF8" w:rsidRPr="001C1B99" w:rsidRDefault="001C1B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F1EF8" w:rsidRPr="001C1B99" w:rsidRDefault="001C1B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F1EF8" w:rsidRPr="001C1B99" w:rsidRDefault="001C1B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F1EF8" w:rsidRPr="001C1B99" w:rsidRDefault="001C1B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C1B99">
        <w:rPr>
          <w:rFonts w:ascii="Times New Roman" w:hAnsi="Times New Roman"/>
          <w:color w:val="000000"/>
          <w:sz w:val="28"/>
          <w:lang w:val="ru-RU"/>
        </w:rPr>
        <w:t>:</w:t>
      </w:r>
    </w:p>
    <w:p w:rsidR="00EF1EF8" w:rsidRPr="001C1B99" w:rsidRDefault="001C1B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F1EF8" w:rsidRPr="001C1B99" w:rsidRDefault="001C1B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F1EF8" w:rsidRPr="001C1B99" w:rsidRDefault="001C1B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F1EF8" w:rsidRPr="001C1B99" w:rsidRDefault="001C1B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F1EF8" w:rsidRPr="001C1B99" w:rsidRDefault="001C1B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F1EF8" w:rsidRPr="001C1B99" w:rsidRDefault="001C1B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F1EF8" w:rsidRPr="001C1B99" w:rsidRDefault="001C1B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F1EF8" w:rsidRPr="001C1B99" w:rsidRDefault="001C1B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C1B99">
        <w:rPr>
          <w:rFonts w:ascii="Times New Roman" w:hAnsi="Times New Roman"/>
          <w:color w:val="000000"/>
          <w:sz w:val="28"/>
          <w:lang w:val="ru-RU"/>
        </w:rPr>
        <w:t>:</w:t>
      </w:r>
    </w:p>
    <w:p w:rsidR="00EF1EF8" w:rsidRPr="001C1B99" w:rsidRDefault="001C1B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F1EF8" w:rsidRDefault="001C1B9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C1B99">
        <w:rPr>
          <w:rFonts w:ascii="Times New Roman" w:hAnsi="Times New Roman"/>
          <w:color w:val="000000"/>
          <w:sz w:val="28"/>
          <w:lang w:val="ru-RU"/>
        </w:rPr>
        <w:t>:</w:t>
      </w:r>
    </w:p>
    <w:p w:rsidR="00EF1EF8" w:rsidRPr="001C1B99" w:rsidRDefault="001C1B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F1EF8" w:rsidRPr="001C1B99" w:rsidRDefault="001C1B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F1EF8" w:rsidRPr="001C1B99" w:rsidRDefault="001C1B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F1EF8" w:rsidRPr="001C1B99" w:rsidRDefault="001C1B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F1EF8" w:rsidRPr="001C1B99" w:rsidRDefault="001C1B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F1EF8" w:rsidRPr="001C1B99" w:rsidRDefault="001C1B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F1EF8" w:rsidRPr="001C1B99" w:rsidRDefault="001C1B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F1EF8" w:rsidRPr="001C1B99" w:rsidRDefault="001C1B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F1EF8" w:rsidRPr="001C1B99" w:rsidRDefault="001C1B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F1EF8" w:rsidRPr="001C1B99" w:rsidRDefault="001C1B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F1EF8" w:rsidRPr="001C1B99" w:rsidRDefault="001C1B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F1EF8" w:rsidRDefault="001C1B9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F1EF8" w:rsidRDefault="001C1B9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F1EF8" w:rsidRPr="001C1B99" w:rsidRDefault="001C1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C1B9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F1EF8" w:rsidRDefault="001C1B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F1EF8" w:rsidRDefault="001C1B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F1EF8" w:rsidRPr="001C1B99" w:rsidRDefault="001C1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C1B9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F1EF8" w:rsidRDefault="001C1B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F1EF8" w:rsidRPr="001C1B99" w:rsidRDefault="001C1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1B9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C1B9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F1EF8" w:rsidRPr="001C1B99" w:rsidRDefault="001C1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F1EF8" w:rsidRPr="001C1B99" w:rsidRDefault="00EF1EF8">
      <w:pPr>
        <w:rPr>
          <w:lang w:val="ru-RU"/>
        </w:rPr>
        <w:sectPr w:rsidR="00EF1EF8" w:rsidRPr="001C1B99">
          <w:pgSz w:w="11906" w:h="16383"/>
          <w:pgMar w:top="1134" w:right="850" w:bottom="1134" w:left="1701" w:header="720" w:footer="720" w:gutter="0"/>
          <w:cols w:space="720"/>
        </w:sect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bookmarkStart w:id="3" w:name="block-796303"/>
      <w:bookmarkEnd w:id="2"/>
      <w:r w:rsidRPr="001C1B9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C1B9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1C1B9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1C1B9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C1B9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C1B9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1C1B9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F1EF8" w:rsidRPr="001C1B99" w:rsidRDefault="00EF1EF8">
      <w:pPr>
        <w:spacing w:after="0" w:line="264" w:lineRule="auto"/>
        <w:ind w:left="120"/>
        <w:jc w:val="both"/>
        <w:rPr>
          <w:lang w:val="ru-RU"/>
        </w:rPr>
      </w:pP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DE0D95" w:rsidRPr="00DE0D95">
        <w:fldChar w:fldCharType="begin"/>
      </w:r>
      <w:r w:rsidRPr="001C1B99">
        <w:rPr>
          <w:lang w:val="ru-RU"/>
        </w:rPr>
        <w:instrText xml:space="preserve"> </w:instrText>
      </w:r>
      <w:r>
        <w:instrText>HYPERLINK</w:instrText>
      </w:r>
      <w:r w:rsidRPr="001C1B99">
        <w:rPr>
          <w:lang w:val="ru-RU"/>
        </w:rPr>
        <w:instrText xml:space="preserve"> "</w:instrText>
      </w:r>
      <w:r>
        <w:instrText>https</w:instrText>
      </w:r>
      <w:r w:rsidRPr="001C1B99">
        <w:rPr>
          <w:lang w:val="ru-RU"/>
        </w:rPr>
        <w:instrText>://</w:instrText>
      </w:r>
      <w:r>
        <w:instrText>workprogram</w:instrText>
      </w:r>
      <w:r w:rsidRPr="001C1B99">
        <w:rPr>
          <w:lang w:val="ru-RU"/>
        </w:rPr>
        <w:instrText>.</w:instrText>
      </w:r>
      <w:r>
        <w:instrText>edsoo</w:instrText>
      </w:r>
      <w:r w:rsidRPr="001C1B99">
        <w:rPr>
          <w:lang w:val="ru-RU"/>
        </w:rPr>
        <w:instrText>.</w:instrText>
      </w:r>
      <w:r>
        <w:instrText>ru</w:instrText>
      </w:r>
      <w:r w:rsidRPr="001C1B99">
        <w:rPr>
          <w:lang w:val="ru-RU"/>
        </w:rPr>
        <w:instrText>/</w:instrText>
      </w:r>
      <w:r>
        <w:instrText>templates</w:instrText>
      </w:r>
      <w:r w:rsidRPr="001C1B99">
        <w:rPr>
          <w:lang w:val="ru-RU"/>
        </w:rPr>
        <w:instrText>/415" \</w:instrText>
      </w:r>
      <w:r>
        <w:instrText>l</w:instrText>
      </w:r>
      <w:r w:rsidRPr="001C1B99">
        <w:rPr>
          <w:lang w:val="ru-RU"/>
        </w:rPr>
        <w:instrText xml:space="preserve"> "_</w:instrText>
      </w:r>
      <w:r>
        <w:instrText>ftn</w:instrText>
      </w:r>
      <w:r w:rsidRPr="001C1B99">
        <w:rPr>
          <w:lang w:val="ru-RU"/>
        </w:rPr>
        <w:instrText>1" \</w:instrText>
      </w:r>
      <w:r>
        <w:instrText>h</w:instrText>
      </w:r>
      <w:r w:rsidRPr="001C1B99">
        <w:rPr>
          <w:lang w:val="ru-RU"/>
        </w:rPr>
        <w:instrText xml:space="preserve"> </w:instrText>
      </w:r>
      <w:r w:rsidR="00DE0D95" w:rsidRPr="00DE0D95">
        <w:fldChar w:fldCharType="separate"/>
      </w:r>
      <w:r w:rsidRPr="001C1B9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DE0D95"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C1B9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C1B9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F1EF8" w:rsidRPr="001C1B99" w:rsidRDefault="001C1B99">
      <w:pPr>
        <w:spacing w:after="0" w:line="264" w:lineRule="auto"/>
        <w:ind w:firstLine="60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F1EF8" w:rsidRPr="001C1B99" w:rsidRDefault="00DE0D95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1C1B99" w:rsidRPr="001C1B9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1C1B99" w:rsidRPr="001C1B9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F1EF8" w:rsidRPr="001C1B99" w:rsidRDefault="00DE0D95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1C1B99" w:rsidRPr="001C1B9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1C1B99" w:rsidRPr="001C1B9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F1EF8" w:rsidRPr="001C1B99" w:rsidRDefault="001C1B99">
      <w:pPr>
        <w:spacing w:after="0" w:line="264" w:lineRule="auto"/>
        <w:ind w:left="120"/>
        <w:jc w:val="both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1C1B9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C1B9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C1B9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EF1EF8" w:rsidRPr="001C1B99" w:rsidRDefault="00DE0D95">
      <w:pPr>
        <w:spacing w:after="0" w:line="264" w:lineRule="auto"/>
        <w:ind w:left="120"/>
        <w:jc w:val="both"/>
        <w:rPr>
          <w:lang w:val="ru-RU"/>
        </w:rPr>
      </w:pPr>
      <w:r w:rsidRPr="00DE0D95">
        <w:fldChar w:fldCharType="begin"/>
      </w:r>
      <w:r w:rsidR="001C1B99" w:rsidRPr="001C1B99">
        <w:rPr>
          <w:lang w:val="ru-RU"/>
        </w:rPr>
        <w:instrText xml:space="preserve"> </w:instrText>
      </w:r>
      <w:r w:rsidR="001C1B99">
        <w:instrText>HYPERLINK</w:instrText>
      </w:r>
      <w:r w:rsidR="001C1B99" w:rsidRPr="001C1B99">
        <w:rPr>
          <w:lang w:val="ru-RU"/>
        </w:rPr>
        <w:instrText xml:space="preserve"> "</w:instrText>
      </w:r>
      <w:r w:rsidR="001C1B99">
        <w:instrText>https</w:instrText>
      </w:r>
      <w:r w:rsidR="001C1B99" w:rsidRPr="001C1B99">
        <w:rPr>
          <w:lang w:val="ru-RU"/>
        </w:rPr>
        <w:instrText>://</w:instrText>
      </w:r>
      <w:r w:rsidR="001C1B99">
        <w:instrText>workprogram</w:instrText>
      </w:r>
      <w:r w:rsidR="001C1B99" w:rsidRPr="001C1B99">
        <w:rPr>
          <w:lang w:val="ru-RU"/>
        </w:rPr>
        <w:instrText>.</w:instrText>
      </w:r>
      <w:r w:rsidR="001C1B99">
        <w:instrText>edsoo</w:instrText>
      </w:r>
      <w:r w:rsidR="001C1B99" w:rsidRPr="001C1B99">
        <w:rPr>
          <w:lang w:val="ru-RU"/>
        </w:rPr>
        <w:instrText>.</w:instrText>
      </w:r>
      <w:r w:rsidR="001C1B99">
        <w:instrText>ru</w:instrText>
      </w:r>
      <w:r w:rsidR="001C1B99" w:rsidRPr="001C1B99">
        <w:rPr>
          <w:lang w:val="ru-RU"/>
        </w:rPr>
        <w:instrText>/</w:instrText>
      </w:r>
      <w:r w:rsidR="001C1B99">
        <w:instrText>templates</w:instrText>
      </w:r>
      <w:r w:rsidR="001C1B99" w:rsidRPr="001C1B99">
        <w:rPr>
          <w:lang w:val="ru-RU"/>
        </w:rPr>
        <w:instrText>/415" \</w:instrText>
      </w:r>
      <w:r w:rsidR="001C1B99">
        <w:instrText>l</w:instrText>
      </w:r>
      <w:r w:rsidR="001C1B99" w:rsidRPr="001C1B99">
        <w:rPr>
          <w:lang w:val="ru-RU"/>
        </w:rPr>
        <w:instrText xml:space="preserve"> "_</w:instrText>
      </w:r>
      <w:r w:rsidR="001C1B99">
        <w:instrText>ftnref</w:instrText>
      </w:r>
      <w:r w:rsidR="001C1B99" w:rsidRPr="001C1B99">
        <w:rPr>
          <w:lang w:val="ru-RU"/>
        </w:rPr>
        <w:instrText>1" \</w:instrText>
      </w:r>
      <w:r w:rsidR="001C1B99">
        <w:instrText>h</w:instrText>
      </w:r>
      <w:r w:rsidR="001C1B99" w:rsidRPr="001C1B99">
        <w:rPr>
          <w:lang w:val="ru-RU"/>
        </w:rPr>
        <w:instrText xml:space="preserve"> </w:instrText>
      </w:r>
      <w:r w:rsidRPr="00DE0D95">
        <w:fldChar w:fldCharType="separate"/>
      </w:r>
      <w:r w:rsidR="001C1B99" w:rsidRPr="001C1B99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="001C1B99" w:rsidRPr="001C1B9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F1EF8" w:rsidRPr="001C1B99" w:rsidRDefault="00EF1EF8">
      <w:pPr>
        <w:rPr>
          <w:lang w:val="ru-RU"/>
        </w:rPr>
        <w:sectPr w:rsidR="00EF1EF8" w:rsidRPr="001C1B99">
          <w:pgSz w:w="11906" w:h="16383"/>
          <w:pgMar w:top="1134" w:right="850" w:bottom="1134" w:left="1701" w:header="720" w:footer="720" w:gutter="0"/>
          <w:cols w:space="720"/>
        </w:sectPr>
      </w:pPr>
    </w:p>
    <w:p w:rsidR="00EF1EF8" w:rsidRDefault="001C1B99">
      <w:pPr>
        <w:spacing w:after="0"/>
        <w:ind w:left="120"/>
      </w:pPr>
      <w:bookmarkStart w:id="6" w:name="block-796301"/>
      <w:bookmarkEnd w:id="3"/>
      <w:r w:rsidRPr="001C1B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1EF8" w:rsidRDefault="001C1B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F1EF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F1E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EF8" w:rsidRDefault="00EF1EF8"/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F1E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EF8" w:rsidRDefault="00EF1EF8"/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1EF8" w:rsidRDefault="00EF1EF8"/>
        </w:tc>
      </w:tr>
    </w:tbl>
    <w:p w:rsidR="00EF1EF8" w:rsidRDefault="00EF1EF8">
      <w:pPr>
        <w:sectPr w:rsidR="00EF1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1EF8" w:rsidRDefault="001C1B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F1EF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</w:tr>
      <w:tr w:rsidR="00EF1E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/>
        </w:tc>
      </w:tr>
    </w:tbl>
    <w:p w:rsidR="00EF1EF8" w:rsidRDefault="00EF1EF8">
      <w:pPr>
        <w:sectPr w:rsidR="00EF1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1EF8" w:rsidRDefault="001C1B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F1EF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/>
        </w:tc>
      </w:tr>
    </w:tbl>
    <w:p w:rsidR="00EF1EF8" w:rsidRDefault="00EF1EF8">
      <w:pPr>
        <w:sectPr w:rsidR="00EF1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1EF8" w:rsidRDefault="001C1B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2"/>
        <w:gridCol w:w="2356"/>
        <w:gridCol w:w="1064"/>
        <w:gridCol w:w="1841"/>
        <w:gridCol w:w="1910"/>
        <w:gridCol w:w="2829"/>
      </w:tblGrid>
      <w:tr w:rsidR="00EF1EF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1EF8" w:rsidRDefault="00EF1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EF8" w:rsidRDefault="00EF1EF8"/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1EF8" w:rsidRPr="009878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1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>
            <w:pPr>
              <w:spacing w:after="0"/>
              <w:ind w:left="135"/>
            </w:pPr>
          </w:p>
        </w:tc>
      </w:tr>
      <w:tr w:rsidR="00EF1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EF8" w:rsidRPr="001C1B99" w:rsidRDefault="001C1B99">
            <w:pPr>
              <w:spacing w:after="0"/>
              <w:ind w:left="135"/>
              <w:rPr>
                <w:lang w:val="ru-RU"/>
              </w:rPr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 w:rsidRPr="001C1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1EF8" w:rsidRDefault="001C1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1EF8" w:rsidRDefault="00EF1EF8"/>
        </w:tc>
      </w:tr>
    </w:tbl>
    <w:p w:rsidR="00EF1EF8" w:rsidRDefault="00EF1EF8">
      <w:pPr>
        <w:rPr>
          <w:lang w:val="ru-RU"/>
        </w:rPr>
      </w:pPr>
    </w:p>
    <w:p w:rsidR="001C1B99" w:rsidRDefault="001C1B99">
      <w:pPr>
        <w:rPr>
          <w:lang w:val="ru-RU"/>
        </w:rPr>
      </w:pPr>
    </w:p>
    <w:p w:rsidR="001C1B99" w:rsidRDefault="001C1B99">
      <w:pPr>
        <w:rPr>
          <w:lang w:val="ru-RU"/>
        </w:rPr>
      </w:pPr>
    </w:p>
    <w:p w:rsidR="001C1B99" w:rsidRDefault="001C1B99">
      <w:pPr>
        <w:rPr>
          <w:lang w:val="ru-RU"/>
        </w:rPr>
      </w:pPr>
    </w:p>
    <w:p w:rsidR="00B57119" w:rsidRDefault="00B57119">
      <w:pPr>
        <w:rPr>
          <w:lang w:val="ru-RU"/>
        </w:rPr>
      </w:pPr>
    </w:p>
    <w:p w:rsidR="00B57119" w:rsidRDefault="00B57119">
      <w:pPr>
        <w:rPr>
          <w:lang w:val="ru-RU"/>
        </w:rPr>
      </w:pPr>
    </w:p>
    <w:p w:rsidR="00B57119" w:rsidRDefault="00B57119">
      <w:pPr>
        <w:rPr>
          <w:lang w:val="ru-RU"/>
        </w:rPr>
      </w:pPr>
    </w:p>
    <w:p w:rsidR="00B57119" w:rsidRDefault="00B57119">
      <w:pPr>
        <w:rPr>
          <w:lang w:val="ru-RU"/>
        </w:rPr>
      </w:pPr>
    </w:p>
    <w:p w:rsidR="00B57119" w:rsidRDefault="00B57119">
      <w:pPr>
        <w:rPr>
          <w:lang w:val="ru-RU"/>
        </w:rPr>
      </w:pPr>
    </w:p>
    <w:p w:rsidR="00B57119" w:rsidRDefault="00B57119">
      <w:pPr>
        <w:rPr>
          <w:lang w:val="ru-RU"/>
        </w:rPr>
      </w:pPr>
    </w:p>
    <w:p w:rsidR="00B57119" w:rsidRDefault="00B57119">
      <w:pPr>
        <w:rPr>
          <w:lang w:val="ru-RU"/>
        </w:rPr>
      </w:pPr>
    </w:p>
    <w:p w:rsidR="00B57119" w:rsidRDefault="00B57119">
      <w:pPr>
        <w:rPr>
          <w:lang w:val="ru-RU"/>
        </w:rPr>
      </w:pPr>
    </w:p>
    <w:p w:rsidR="00B57119" w:rsidRDefault="00B57119">
      <w:pPr>
        <w:rPr>
          <w:lang w:val="ru-RU"/>
        </w:rPr>
      </w:pPr>
    </w:p>
    <w:p w:rsidR="00B57119" w:rsidRPr="00B57119" w:rsidRDefault="00B57119" w:rsidP="00B571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B57119" w:rsidRPr="00690234" w:rsidRDefault="00B57119" w:rsidP="00B57119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  <w:lang w:val="ru-RU"/>
        </w:rPr>
      </w:pPr>
      <w:r w:rsidRPr="00B57119">
        <w:rPr>
          <w:rFonts w:ascii="Times New Roman" w:eastAsia="MS Mincho" w:hAnsi="Times New Roman" w:cs="Times New Roman"/>
          <w:b/>
          <w:color w:val="000000"/>
          <w:sz w:val="24"/>
        </w:rPr>
        <w:lastRenderedPageBreak/>
        <w:t xml:space="preserve">ПОУРОЧНОЕ </w:t>
      </w:r>
      <w:proofErr w:type="gramStart"/>
      <w:r w:rsidRPr="00B57119">
        <w:rPr>
          <w:rFonts w:ascii="Times New Roman" w:eastAsia="MS Mincho" w:hAnsi="Times New Roman" w:cs="Times New Roman"/>
          <w:b/>
          <w:color w:val="000000"/>
          <w:sz w:val="24"/>
        </w:rPr>
        <w:t xml:space="preserve">ПЛАНИРОВАНИЕ </w:t>
      </w:r>
      <w:r w:rsidR="00690234">
        <w:rPr>
          <w:rFonts w:ascii="Times New Roman" w:eastAsia="MS Mincho" w:hAnsi="Times New Roman" w:cs="Times New Roman"/>
          <w:b/>
          <w:color w:val="000000"/>
          <w:sz w:val="24"/>
          <w:lang w:val="ru-RU"/>
        </w:rPr>
        <w:t xml:space="preserve"> 1</w:t>
      </w:r>
      <w:proofErr w:type="gramEnd"/>
      <w:r w:rsidR="00690234">
        <w:rPr>
          <w:rFonts w:ascii="Times New Roman" w:eastAsia="MS Mincho" w:hAnsi="Times New Roman" w:cs="Times New Roman"/>
          <w:b/>
          <w:color w:val="000000"/>
          <w:sz w:val="24"/>
          <w:lang w:val="ru-RU"/>
        </w:rPr>
        <w:t xml:space="preserve"> класс</w:t>
      </w: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>№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 xml:space="preserve">Дата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 xml:space="preserve">Виды,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 xml:space="preserve">формы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>контроля</w:t>
            </w:r>
          </w:p>
        </w:tc>
      </w:tr>
      <w:tr w:rsidR="00B57119" w:rsidRPr="00B57119" w:rsidTr="0069023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19" w:rsidRPr="00B57119" w:rsidRDefault="00B57119" w:rsidP="00B57119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19" w:rsidRPr="00B57119" w:rsidRDefault="00B57119" w:rsidP="00B57119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19" w:rsidRPr="00B57119" w:rsidRDefault="00B57119" w:rsidP="00B57119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19" w:rsidRPr="00B57119" w:rsidRDefault="00B57119" w:rsidP="00B57119">
            <w:pPr>
              <w:rPr>
                <w:rFonts w:ascii="Cambria" w:eastAsia="MS Mincho" w:hAnsi="Cambria" w:cs="Times New Roman"/>
              </w:rPr>
            </w:pP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B57119" w:rsidRPr="00B57119" w:rsidRDefault="00B57119" w:rsidP="00B5711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B57119" w:rsidRPr="00B57119" w:rsidRDefault="00B57119" w:rsidP="00B57119">
            <w:pPr>
              <w:autoSpaceDE w:val="0"/>
              <w:autoSpaceDN w:val="0"/>
              <w:spacing w:before="70" w:after="0" w:line="271" w:lineRule="auto"/>
              <w:ind w:left="72" w:right="86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4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Проведение параллельных линий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B57119" w:rsidRPr="00B57119" w:rsidRDefault="00B57119" w:rsidP="00B57119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Горизонтальные и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вертикальные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B57119" w:rsidRPr="00B57119" w:rsidRDefault="00B57119" w:rsidP="00B57119">
            <w:pPr>
              <w:autoSpaceDE w:val="0"/>
              <w:autoSpaceDN w:val="0"/>
              <w:spacing w:before="70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98" w:right="650" w:bottom="980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B57119" w:rsidRPr="00B57119" w:rsidRDefault="00B57119" w:rsidP="00B5711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Письмо полуовал</w:t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11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B57119" w:rsidRPr="00B57119" w:rsidRDefault="00B57119" w:rsidP="00B57119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Письмо овалов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образа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8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образа строчной и 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образа строчной и 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290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5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образа строчной и 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10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9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2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13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16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17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18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19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690234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3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24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.1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.1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41.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.1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6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43.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44.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Письмо слов и предложений с буквами С, с -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45.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46.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47.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3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48.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49.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50.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51.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Письмо слов и предложений с буквами Т, т -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52.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20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53.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54.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2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55.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Дифференциция букв а - я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23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56.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310391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</w:rPr>
              <w:t>.1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</w:t>
            </w:r>
            <w:r w:rsidR="00B57119"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57.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58.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К, к -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59.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60.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61.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62.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63.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64.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66.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67.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68.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69.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70.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71.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72.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73.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74.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Правописание сочетаний ча-чу,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75.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предложений с сочетаниями ча-чу,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76.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77.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78.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79.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Х,х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80.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81.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82.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83.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84.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85.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86.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87.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88.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89.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90.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91.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Дифференциация букв ц - ч -щ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92.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93.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Правописание сочетаний ча -ща, чу-щу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94.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Правописание сочетаний жи- ши, ча - ща, чу - 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95.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96.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97.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98.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99.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100.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Написание слов,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Cambria" w:eastAsia="MS Mincho" w:hAnsi="Cambria" w:cs="Times New Roman"/>
                <w:lang w:val="ru-RU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101.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Закрепление написания всех букв русского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102.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:rsidR="00B57119" w:rsidRPr="00B57119" w:rsidRDefault="00B57119" w:rsidP="00B5711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Списывание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103.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Упражнения по выработке каллиграфически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чк, чн, чт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105.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Правописание слов с буквами е, 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106.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Дифференциация букв о - ё, у- ю, а - я, э - 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Правописание заглавной буквы в словах 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 Работа с деформированным </w:t>
            </w:r>
            <w:r w:rsidRPr="00B57119">
              <w:rPr>
                <w:rFonts w:ascii="Cambria" w:eastAsia="MS Mincho" w:hAnsi="Cambria" w:cs="Times New Roman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предложением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 Работа с текстом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110.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Закрепление написания слов,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111.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B57119">
              <w:rPr>
                <w:rFonts w:ascii="Cambria" w:eastAsia="MS Mincho" w:hAnsi="Cambria" w:cs="Times New Roman"/>
                <w:lang w:val="ru-RU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 Текст и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 w:right="43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вопросительный 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156" w:right="144" w:hanging="15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Диалог. Осознание ситуации общения: с какой целью, с кем и где происходит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115.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Речевой этикет: слова приветствия, прощания, извинения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116.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Слово, предложение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(наблюдение над сходством и различием). Установление связи слов в предложении.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10.03.2023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ru-RU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  <w:lang w:val="ru-RU"/>
        </w:rPr>
        <w:sectPr w:rsidR="00B57119" w:rsidRPr="00B57119">
          <w:pgSz w:w="11900" w:h="16840"/>
          <w:pgMar w:top="284" w:right="650" w:bottom="290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ru-RU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117.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Слово как единица языка 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речи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13.03.202</w:t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Слово и слог. Деление слова </w:t>
            </w:r>
            <w:r w:rsidRPr="00B57119">
              <w:rPr>
                <w:rFonts w:ascii="Cambria" w:eastAsia="MS Mincho" w:hAnsi="Cambria" w:cs="Times New Roman"/>
                <w:lang w:val="ru-RU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7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576" w:right="144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Перенос слов (простые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случаи, без стечения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согласных, без учёта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морфемного членения слова)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Слово как название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121.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Слова, отвечающие на вопросы "кто?", "что?"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17.03.2023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122.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Слово как название признака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20.03.2</w:t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7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123.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576" w:right="288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Слова, отвечающие на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вопросы "какой?", "какая?", "какое?", "какие?"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7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125.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126.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Слова, отвечающие на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вопросы "что делать?", "что сделать?"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 w:rsidSect="00B57119">
          <w:pgSz w:w="11900" w:h="16840"/>
          <w:pgMar w:top="284" w:right="650" w:bottom="284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Речевой этикет: ситуация </w:t>
            </w:r>
            <w:r w:rsidRPr="00B57119">
              <w:rPr>
                <w:rFonts w:ascii="Cambria" w:eastAsia="MS Mincho" w:hAnsi="Cambria" w:cs="Times New Roman"/>
                <w:lang w:val="ru-RU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 Слово, его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28.03.2023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Роль слова в речи.</w:t>
            </w:r>
          </w:p>
          <w:p w:rsidR="00B57119" w:rsidRPr="00B57119" w:rsidRDefault="00B57119" w:rsidP="00B57119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29.03.2023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130.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30.03.2023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131.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Работа со словарём.</w:t>
            </w:r>
          </w:p>
          <w:p w:rsidR="00B57119" w:rsidRPr="00B57119" w:rsidRDefault="00B57119" w:rsidP="00B57119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31.03.2023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132.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133.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right="1152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 Восстановление </w:t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деформированных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 Списывание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Звуки речи. Гласные 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согласные звуки, их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различение. </w:t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156" w:hanging="156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 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 Гласные ударные и </w:t>
            </w:r>
            <w:r w:rsidRPr="00B57119">
              <w:rPr>
                <w:rFonts w:ascii="Cambria" w:eastAsia="MS Mincho" w:hAnsi="Cambria" w:cs="Times New Roman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безударные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156" w:hanging="156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 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962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20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Наблюдение над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Работа с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орфографическим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Их </w:t>
            </w:r>
            <w:r w:rsidRPr="00B57119">
              <w:rPr>
                <w:rFonts w:ascii="Cambria" w:eastAsia="MS Mincho" w:hAnsi="Cambria" w:cs="Times New Roman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функция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Буква Ь как показатель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Cambria" w:eastAsia="MS Mincho" w:hAnsi="Cambria" w:cs="Times New Roman"/>
                <w:lang w:val="ru-RU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Согласные звуки и буквы, обозначающие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Звонкие и глухие согласные звуки, их различение.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144.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576" w:right="432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Парные и непарные по глухости-звонкости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145.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Правописание слов с буквой парного по глухости-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146.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460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Шипящие согласные звуки </w:t>
            </w:r>
            <w:r w:rsidRPr="00B57119">
              <w:rPr>
                <w:rFonts w:ascii="Cambria" w:eastAsia="MS Mincho" w:hAnsi="Cambria" w:cs="Times New Roman"/>
                <w:lang w:val="ru-RU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[ж], [ш], [ч'], [щ']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Правило правописания </w:t>
            </w:r>
            <w:r w:rsidRPr="00B57119">
              <w:rPr>
                <w:rFonts w:ascii="Cambria" w:eastAsia="MS Mincho" w:hAnsi="Cambria" w:cs="Times New Roman"/>
                <w:lang w:val="ru-RU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сочетания чк-чн, чт,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4" w:lineRule="auto"/>
              <w:ind w:left="576" w:right="288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Орфоэпические нормы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сочетаниями чк, чн, чт,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150.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151.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Отработка правил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152.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Закрепление правил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153.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Русский алфавит: правильное название букв, знание их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B57119" w:rsidRPr="00B57119" w:rsidRDefault="00B57119" w:rsidP="00B571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154.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9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155.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576" w:right="144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Правило правописания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156.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Знакомство со словами, </w:t>
            </w:r>
            <w:r w:rsidRPr="00B57119">
              <w:rPr>
                <w:rFonts w:ascii="Cambria" w:eastAsia="MS Mincho" w:hAnsi="Cambria" w:cs="Times New Roman"/>
                <w:lang w:val="ru-RU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57119" w:rsidRPr="00B57119" w:rsidRDefault="00B57119" w:rsidP="00B571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B57119" w:rsidRPr="00B57119" w:rsidRDefault="00B57119" w:rsidP="00B57119">
      <w:pPr>
        <w:rPr>
          <w:rFonts w:ascii="Cambria" w:eastAsia="MS Mincho" w:hAnsi="Cambria" w:cs="Times New Roman"/>
        </w:rPr>
        <w:sectPr w:rsidR="00B57119" w:rsidRPr="00B57119">
          <w:pgSz w:w="11900" w:h="16840"/>
          <w:pgMar w:top="284" w:right="650" w:bottom="460" w:left="666" w:header="720" w:footer="720" w:gutter="0"/>
          <w:cols w:space="720" w:equalWidth="0">
            <w:col w:w="10584"/>
          </w:cols>
          <w:docGrid w:linePitch="360"/>
        </w:sectPr>
      </w:pPr>
    </w:p>
    <w:p w:rsidR="00B57119" w:rsidRPr="00B57119" w:rsidRDefault="00B57119" w:rsidP="00B571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6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576" w:right="144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4" w:lineRule="auto"/>
              <w:ind w:left="576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отвечающих на вопросы "что делать?", "что сделать?"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160.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Составление предложения из набора форм слов. </w:t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Работа с деформированными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161.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162.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Составление краткого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B57119">
              <w:rPr>
                <w:rFonts w:ascii="Cambria" w:eastAsia="MS Mincho" w:hAnsi="Cambria" w:cs="Times New Roman"/>
                <w:lang w:val="ru-RU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163.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Комплексное повторение </w:t>
            </w:r>
            <w:r w:rsidRPr="00B57119">
              <w:rPr>
                <w:rFonts w:ascii="Cambria" w:eastAsia="MS Mincho" w:hAnsi="Cambria" w:cs="Times New Roman"/>
                <w:lang w:val="ru-RU"/>
              </w:rPr>
              <w:tab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изученного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71" w:lineRule="auto"/>
              <w:ind w:left="156" w:right="288" w:hanging="156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29.05.2023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Устный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опрос; </w:t>
            </w:r>
            <w:r w:rsidRPr="00B57119">
              <w:rPr>
                <w:rFonts w:ascii="Cambria" w:eastAsia="MS Mincho" w:hAnsi="Cambria" w:cs="Times New Roman"/>
              </w:rPr>
              <w:br/>
            </w: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B57119" w:rsidRPr="00B57119" w:rsidTr="0069023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165.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Итоговая работа за 1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 xml:space="preserve">30.05.2023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B57119" w:rsidRPr="00B57119" w:rsidTr="00690234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7119" w:rsidRPr="00B57119" w:rsidRDefault="00B57119" w:rsidP="00B57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57119">
              <w:rPr>
                <w:rFonts w:ascii="Times New Roman" w:eastAsia="MS Mincho" w:hAnsi="Times New Roman" w:cs="Times New Roman"/>
                <w:color w:val="000000"/>
                <w:sz w:val="24"/>
              </w:rPr>
              <w:t>0</w:t>
            </w:r>
          </w:p>
        </w:tc>
      </w:tr>
    </w:tbl>
    <w:p w:rsidR="001C1B99" w:rsidRPr="001C1B99" w:rsidRDefault="001C1B99">
      <w:pPr>
        <w:rPr>
          <w:lang w:val="ru-RU"/>
        </w:rPr>
        <w:sectPr w:rsidR="001C1B99" w:rsidRPr="001C1B99" w:rsidSect="00B57119">
          <w:pgSz w:w="11906" w:h="16383"/>
          <w:pgMar w:top="850" w:right="1134" w:bottom="426" w:left="1134" w:header="720" w:footer="720" w:gutter="0"/>
          <w:cols w:space="720"/>
          <w:docGrid w:linePitch="299"/>
        </w:sectPr>
      </w:pPr>
    </w:p>
    <w:p w:rsidR="00EF1EF8" w:rsidRPr="001C1B99" w:rsidRDefault="001C1B99">
      <w:pPr>
        <w:spacing w:after="0"/>
        <w:ind w:left="120"/>
        <w:rPr>
          <w:lang w:val="ru-RU"/>
        </w:rPr>
      </w:pPr>
      <w:bookmarkStart w:id="7" w:name="block-796302"/>
      <w:bookmarkEnd w:id="6"/>
      <w:r w:rsidRPr="001C1B9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F1EF8" w:rsidRPr="001C1B99" w:rsidRDefault="001C1B99">
      <w:pPr>
        <w:spacing w:after="0" w:line="480" w:lineRule="auto"/>
        <w:ind w:left="120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F1EF8" w:rsidRPr="001C1B99" w:rsidRDefault="001C1B99">
      <w:pPr>
        <w:spacing w:after="0" w:line="480" w:lineRule="auto"/>
        <w:ind w:left="120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1C1B99">
        <w:rPr>
          <w:sz w:val="28"/>
          <w:lang w:val="ru-RU"/>
        </w:rPr>
        <w:br/>
      </w:r>
      <w:r w:rsidRPr="001C1B99">
        <w:rPr>
          <w:rFonts w:ascii="Times New Roman" w:hAnsi="Times New Roman"/>
          <w:color w:val="000000"/>
          <w:sz w:val="28"/>
          <w:lang w:val="ru-RU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r w:rsidRPr="001C1B99">
        <w:rPr>
          <w:sz w:val="28"/>
          <w:lang w:val="ru-RU"/>
        </w:rPr>
        <w:br/>
      </w:r>
      <w:r w:rsidRPr="001C1B99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1C1B99">
        <w:rPr>
          <w:sz w:val="28"/>
          <w:lang w:val="ru-RU"/>
        </w:rPr>
        <w:br/>
      </w:r>
      <w:r w:rsidRPr="001C1B99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1C1B99">
        <w:rPr>
          <w:sz w:val="28"/>
          <w:lang w:val="ru-RU"/>
        </w:rPr>
        <w:br/>
      </w:r>
      <w:bookmarkStart w:id="8" w:name="c50223ae-c214-42c5-afa1-1cca1476c311"/>
      <w:r w:rsidRPr="001C1B9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8"/>
      <w:r w:rsidRPr="001C1B9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F1EF8" w:rsidRPr="001C1B99" w:rsidRDefault="001C1B99">
      <w:pPr>
        <w:spacing w:after="0" w:line="480" w:lineRule="auto"/>
        <w:ind w:left="120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F1EF8" w:rsidRPr="001C1B99" w:rsidRDefault="001C1B99">
      <w:pPr>
        <w:spacing w:after="0"/>
        <w:ind w:left="120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​</w:t>
      </w:r>
    </w:p>
    <w:p w:rsidR="00EF1EF8" w:rsidRPr="001C1B99" w:rsidRDefault="001C1B99">
      <w:pPr>
        <w:spacing w:after="0" w:line="480" w:lineRule="auto"/>
        <w:ind w:left="120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F1EF8" w:rsidRPr="001C1B99" w:rsidRDefault="001C1B99">
      <w:pPr>
        <w:spacing w:after="0" w:line="480" w:lineRule="auto"/>
        <w:ind w:left="120"/>
        <w:rPr>
          <w:lang w:val="ru-RU"/>
        </w:rPr>
      </w:pPr>
      <w:r w:rsidRPr="001C1B9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F1EF8" w:rsidRPr="001C1B99" w:rsidRDefault="00EF1EF8">
      <w:pPr>
        <w:spacing w:after="0"/>
        <w:ind w:left="120"/>
        <w:rPr>
          <w:lang w:val="ru-RU"/>
        </w:rPr>
      </w:pPr>
    </w:p>
    <w:p w:rsidR="00EF1EF8" w:rsidRPr="001C1B99" w:rsidRDefault="001C1B99">
      <w:pPr>
        <w:spacing w:after="0" w:line="480" w:lineRule="auto"/>
        <w:ind w:left="120"/>
        <w:rPr>
          <w:lang w:val="ru-RU"/>
        </w:rPr>
      </w:pPr>
      <w:r w:rsidRPr="001C1B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F1EF8" w:rsidRPr="001C1B99" w:rsidRDefault="001C1B99" w:rsidP="001C1B99">
      <w:pPr>
        <w:spacing w:after="0" w:line="480" w:lineRule="auto"/>
        <w:ind w:left="120"/>
        <w:rPr>
          <w:lang w:val="ru-RU"/>
        </w:rPr>
        <w:sectPr w:rsidR="00EF1EF8" w:rsidRPr="001C1B99">
          <w:pgSz w:w="11906" w:h="16383"/>
          <w:pgMar w:top="1134" w:right="850" w:bottom="1134" w:left="1701" w:header="720" w:footer="720" w:gutter="0"/>
          <w:cols w:space="720"/>
        </w:sectPr>
      </w:pPr>
      <w:r w:rsidRPr="001C1B99">
        <w:rPr>
          <w:rFonts w:ascii="Times New Roman" w:hAnsi="Times New Roman"/>
          <w:color w:val="000000"/>
          <w:sz w:val="28"/>
          <w:lang w:val="ru-RU"/>
        </w:rPr>
        <w:t>​</w:t>
      </w:r>
      <w:r w:rsidRPr="001C1B99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23c78781-7b6a-4b73-bf51-0c3eb6738d38"/>
      <w:r>
        <w:rPr>
          <w:rFonts w:ascii="Times New Roman" w:hAnsi="Times New Roman"/>
          <w:color w:val="000000"/>
          <w:sz w:val="28"/>
        </w:rPr>
        <w:t>https</w:t>
      </w:r>
      <w:r w:rsidRPr="001C1B9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C1B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C1B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C1B99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1C1B99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7"/>
    <w:p w:rsidR="001C1B99" w:rsidRPr="001C1B99" w:rsidRDefault="001C1B99" w:rsidP="001C1B99">
      <w:pPr>
        <w:rPr>
          <w:lang w:val="ru-RU"/>
        </w:rPr>
      </w:pPr>
    </w:p>
    <w:sectPr w:rsidR="001C1B99" w:rsidRPr="001C1B99" w:rsidSect="00DE0D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0B692F"/>
    <w:multiLevelType w:val="multilevel"/>
    <w:tmpl w:val="FD3A3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DC4385"/>
    <w:multiLevelType w:val="multilevel"/>
    <w:tmpl w:val="2076D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855495"/>
    <w:multiLevelType w:val="multilevel"/>
    <w:tmpl w:val="64720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340C9"/>
    <w:multiLevelType w:val="multilevel"/>
    <w:tmpl w:val="4F7EE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D6FE4"/>
    <w:multiLevelType w:val="multilevel"/>
    <w:tmpl w:val="B2FE2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155D7"/>
    <w:multiLevelType w:val="multilevel"/>
    <w:tmpl w:val="AAF63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D1278"/>
    <w:multiLevelType w:val="multilevel"/>
    <w:tmpl w:val="7E228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716A25"/>
    <w:multiLevelType w:val="multilevel"/>
    <w:tmpl w:val="C2A27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CF1C9E"/>
    <w:multiLevelType w:val="multilevel"/>
    <w:tmpl w:val="1FC89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A467A"/>
    <w:multiLevelType w:val="multilevel"/>
    <w:tmpl w:val="E7C4F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5048C6"/>
    <w:multiLevelType w:val="multilevel"/>
    <w:tmpl w:val="4BA8C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CA0289"/>
    <w:multiLevelType w:val="multilevel"/>
    <w:tmpl w:val="06403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E71AC5"/>
    <w:multiLevelType w:val="multilevel"/>
    <w:tmpl w:val="6ECAC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E73822"/>
    <w:multiLevelType w:val="multilevel"/>
    <w:tmpl w:val="5E3CB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016E6E"/>
    <w:multiLevelType w:val="multilevel"/>
    <w:tmpl w:val="8AD8F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AC18F3"/>
    <w:multiLevelType w:val="multilevel"/>
    <w:tmpl w:val="B6382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44362C"/>
    <w:multiLevelType w:val="multilevel"/>
    <w:tmpl w:val="CD665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724236"/>
    <w:multiLevelType w:val="multilevel"/>
    <w:tmpl w:val="B81A7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15"/>
  </w:num>
  <w:num w:numId="9">
    <w:abstractNumId w:val="19"/>
  </w:num>
  <w:num w:numId="10">
    <w:abstractNumId w:val="22"/>
  </w:num>
  <w:num w:numId="11">
    <w:abstractNumId w:val="9"/>
  </w:num>
  <w:num w:numId="12">
    <w:abstractNumId w:val="25"/>
  </w:num>
  <w:num w:numId="13">
    <w:abstractNumId w:val="23"/>
  </w:num>
  <w:num w:numId="14">
    <w:abstractNumId w:val="26"/>
  </w:num>
  <w:num w:numId="15">
    <w:abstractNumId w:val="16"/>
  </w:num>
  <w:num w:numId="16">
    <w:abstractNumId w:val="24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1EF8"/>
    <w:rsid w:val="001C1B99"/>
    <w:rsid w:val="00310391"/>
    <w:rsid w:val="004D55FF"/>
    <w:rsid w:val="00690234"/>
    <w:rsid w:val="0098781B"/>
    <w:rsid w:val="00B57119"/>
    <w:rsid w:val="00BD30E5"/>
    <w:rsid w:val="00DE0D95"/>
    <w:rsid w:val="00EF1EF8"/>
    <w:rsid w:val="00FC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57119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57119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57119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57119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57119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0D9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uiPriority w:val="99"/>
    <w:rsid w:val="00B57119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57119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B57119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B57119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57119"/>
    <w:rPr>
      <w:rFonts w:ascii="Calibri" w:eastAsia="MS Gothic" w:hAnsi="Calibri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57119"/>
  </w:style>
  <w:style w:type="paragraph" w:styleId="ae">
    <w:name w:val="footer"/>
    <w:basedOn w:val="a"/>
    <w:link w:val="af"/>
    <w:uiPriority w:val="99"/>
    <w:rsid w:val="00B57119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B57119"/>
    <w:rPr>
      <w:rFonts w:ascii="Cambria" w:eastAsia="MS Mincho" w:hAnsi="Cambria" w:cs="Times New Roman"/>
    </w:rPr>
  </w:style>
  <w:style w:type="paragraph" w:styleId="af0">
    <w:name w:val="No Spacing"/>
    <w:uiPriority w:val="99"/>
    <w:qFormat/>
    <w:rsid w:val="00B57119"/>
    <w:pPr>
      <w:spacing w:after="0" w:line="240" w:lineRule="auto"/>
    </w:pPr>
    <w:rPr>
      <w:rFonts w:ascii="Cambria" w:eastAsia="MS Mincho" w:hAnsi="Cambria" w:cs="Times New Roman"/>
    </w:rPr>
  </w:style>
  <w:style w:type="paragraph" w:styleId="af1">
    <w:name w:val="List Paragraph"/>
    <w:basedOn w:val="a"/>
    <w:uiPriority w:val="99"/>
    <w:qFormat/>
    <w:rsid w:val="00B57119"/>
    <w:pPr>
      <w:ind w:left="720"/>
      <w:contextualSpacing/>
    </w:pPr>
    <w:rPr>
      <w:rFonts w:ascii="Cambria" w:eastAsia="MS Mincho" w:hAnsi="Cambria" w:cs="Times New Roman"/>
    </w:rPr>
  </w:style>
  <w:style w:type="paragraph" w:styleId="af2">
    <w:name w:val="Body Text"/>
    <w:basedOn w:val="a"/>
    <w:link w:val="af3"/>
    <w:uiPriority w:val="99"/>
    <w:rsid w:val="00B57119"/>
    <w:pPr>
      <w:spacing w:after="120"/>
    </w:pPr>
    <w:rPr>
      <w:rFonts w:ascii="Cambria" w:eastAsia="MS Mincho" w:hAnsi="Cambria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B57119"/>
    <w:rPr>
      <w:rFonts w:ascii="Cambria" w:eastAsia="MS Mincho" w:hAnsi="Cambria" w:cs="Times New Roman"/>
    </w:rPr>
  </w:style>
  <w:style w:type="paragraph" w:styleId="21">
    <w:name w:val="Body Text 2"/>
    <w:basedOn w:val="a"/>
    <w:link w:val="22"/>
    <w:uiPriority w:val="99"/>
    <w:rsid w:val="00B57119"/>
    <w:pPr>
      <w:spacing w:after="120" w:line="480" w:lineRule="auto"/>
    </w:pPr>
    <w:rPr>
      <w:rFonts w:ascii="Cambria" w:eastAsia="MS Mincho" w:hAnsi="Cambria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57119"/>
    <w:rPr>
      <w:rFonts w:ascii="Cambria" w:eastAsia="MS Mincho" w:hAnsi="Cambria" w:cs="Times New Roman"/>
    </w:rPr>
  </w:style>
  <w:style w:type="paragraph" w:styleId="31">
    <w:name w:val="Body Text 3"/>
    <w:basedOn w:val="a"/>
    <w:link w:val="32"/>
    <w:uiPriority w:val="99"/>
    <w:rsid w:val="00B57119"/>
    <w:pPr>
      <w:spacing w:after="120"/>
    </w:pPr>
    <w:rPr>
      <w:rFonts w:ascii="Cambria" w:eastAsia="MS Mincho" w:hAnsi="Cambria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57119"/>
    <w:rPr>
      <w:rFonts w:ascii="Cambria" w:eastAsia="MS Mincho" w:hAnsi="Cambria" w:cs="Times New Roman"/>
      <w:sz w:val="16"/>
      <w:szCs w:val="16"/>
    </w:rPr>
  </w:style>
  <w:style w:type="paragraph" w:styleId="af4">
    <w:name w:val="List"/>
    <w:basedOn w:val="a"/>
    <w:uiPriority w:val="99"/>
    <w:rsid w:val="00B57119"/>
    <w:pPr>
      <w:ind w:left="360" w:hanging="360"/>
      <w:contextualSpacing/>
    </w:pPr>
    <w:rPr>
      <w:rFonts w:ascii="Cambria" w:eastAsia="MS Mincho" w:hAnsi="Cambria" w:cs="Times New Roman"/>
    </w:rPr>
  </w:style>
  <w:style w:type="paragraph" w:styleId="23">
    <w:name w:val="List 2"/>
    <w:basedOn w:val="a"/>
    <w:uiPriority w:val="99"/>
    <w:rsid w:val="00B57119"/>
    <w:pPr>
      <w:ind w:left="720" w:hanging="360"/>
      <w:contextualSpacing/>
    </w:pPr>
    <w:rPr>
      <w:rFonts w:ascii="Cambria" w:eastAsia="MS Mincho" w:hAnsi="Cambria" w:cs="Times New Roman"/>
    </w:rPr>
  </w:style>
  <w:style w:type="paragraph" w:styleId="33">
    <w:name w:val="List 3"/>
    <w:basedOn w:val="a"/>
    <w:uiPriority w:val="99"/>
    <w:rsid w:val="00B57119"/>
    <w:pPr>
      <w:ind w:left="1080" w:hanging="360"/>
      <w:contextualSpacing/>
    </w:pPr>
    <w:rPr>
      <w:rFonts w:ascii="Cambria" w:eastAsia="MS Mincho" w:hAnsi="Cambria" w:cs="Times New Roman"/>
    </w:rPr>
  </w:style>
  <w:style w:type="paragraph" w:styleId="af5">
    <w:name w:val="List Bullet"/>
    <w:basedOn w:val="a"/>
    <w:uiPriority w:val="99"/>
    <w:rsid w:val="00B57119"/>
    <w:pPr>
      <w:tabs>
        <w:tab w:val="num" w:pos="360"/>
      </w:tabs>
      <w:ind w:left="360" w:hanging="360"/>
      <w:contextualSpacing/>
    </w:pPr>
    <w:rPr>
      <w:rFonts w:ascii="Cambria" w:eastAsia="MS Mincho" w:hAnsi="Cambria" w:cs="Times New Roman"/>
    </w:rPr>
  </w:style>
  <w:style w:type="paragraph" w:styleId="24">
    <w:name w:val="List Bullet 2"/>
    <w:basedOn w:val="a"/>
    <w:uiPriority w:val="99"/>
    <w:rsid w:val="00B57119"/>
    <w:pPr>
      <w:tabs>
        <w:tab w:val="num" w:pos="720"/>
      </w:tabs>
      <w:ind w:left="720" w:hanging="360"/>
      <w:contextualSpacing/>
    </w:pPr>
    <w:rPr>
      <w:rFonts w:ascii="Cambria" w:eastAsia="MS Mincho" w:hAnsi="Cambria" w:cs="Times New Roman"/>
    </w:rPr>
  </w:style>
  <w:style w:type="paragraph" w:styleId="34">
    <w:name w:val="List Bullet 3"/>
    <w:basedOn w:val="a"/>
    <w:uiPriority w:val="99"/>
    <w:rsid w:val="00B57119"/>
    <w:pPr>
      <w:tabs>
        <w:tab w:val="num" w:pos="1080"/>
      </w:tabs>
      <w:ind w:left="1080" w:hanging="360"/>
      <w:contextualSpacing/>
    </w:pPr>
    <w:rPr>
      <w:rFonts w:ascii="Cambria" w:eastAsia="MS Mincho" w:hAnsi="Cambria" w:cs="Times New Roman"/>
    </w:rPr>
  </w:style>
  <w:style w:type="paragraph" w:styleId="af6">
    <w:name w:val="List Number"/>
    <w:basedOn w:val="a"/>
    <w:uiPriority w:val="99"/>
    <w:rsid w:val="00B57119"/>
    <w:pPr>
      <w:tabs>
        <w:tab w:val="num" w:pos="360"/>
      </w:tabs>
      <w:ind w:left="360" w:hanging="360"/>
      <w:contextualSpacing/>
    </w:pPr>
    <w:rPr>
      <w:rFonts w:ascii="Cambria" w:eastAsia="MS Mincho" w:hAnsi="Cambria" w:cs="Times New Roman"/>
    </w:rPr>
  </w:style>
  <w:style w:type="paragraph" w:styleId="25">
    <w:name w:val="List Number 2"/>
    <w:basedOn w:val="a"/>
    <w:uiPriority w:val="99"/>
    <w:rsid w:val="00B57119"/>
    <w:pPr>
      <w:tabs>
        <w:tab w:val="num" w:pos="720"/>
      </w:tabs>
      <w:ind w:left="720" w:hanging="360"/>
      <w:contextualSpacing/>
    </w:pPr>
    <w:rPr>
      <w:rFonts w:ascii="Cambria" w:eastAsia="MS Mincho" w:hAnsi="Cambria" w:cs="Times New Roman"/>
    </w:rPr>
  </w:style>
  <w:style w:type="paragraph" w:styleId="35">
    <w:name w:val="List Number 3"/>
    <w:basedOn w:val="a"/>
    <w:uiPriority w:val="99"/>
    <w:rsid w:val="00B57119"/>
    <w:pPr>
      <w:tabs>
        <w:tab w:val="num" w:pos="1080"/>
      </w:tabs>
      <w:ind w:left="1080" w:hanging="360"/>
      <w:contextualSpacing/>
    </w:pPr>
    <w:rPr>
      <w:rFonts w:ascii="Cambria" w:eastAsia="MS Mincho" w:hAnsi="Cambria" w:cs="Times New Roman"/>
    </w:rPr>
  </w:style>
  <w:style w:type="paragraph" w:styleId="af7">
    <w:name w:val="List Continue"/>
    <w:basedOn w:val="a"/>
    <w:uiPriority w:val="99"/>
    <w:rsid w:val="00B57119"/>
    <w:pPr>
      <w:spacing w:after="120"/>
      <w:ind w:left="360"/>
      <w:contextualSpacing/>
    </w:pPr>
    <w:rPr>
      <w:rFonts w:ascii="Cambria" w:eastAsia="MS Mincho" w:hAnsi="Cambria" w:cs="Times New Roman"/>
    </w:rPr>
  </w:style>
  <w:style w:type="paragraph" w:styleId="26">
    <w:name w:val="List Continue 2"/>
    <w:basedOn w:val="a"/>
    <w:uiPriority w:val="99"/>
    <w:rsid w:val="00B57119"/>
    <w:pPr>
      <w:spacing w:after="120"/>
      <w:ind w:left="720"/>
      <w:contextualSpacing/>
    </w:pPr>
    <w:rPr>
      <w:rFonts w:ascii="Cambria" w:eastAsia="MS Mincho" w:hAnsi="Cambria" w:cs="Times New Roman"/>
    </w:rPr>
  </w:style>
  <w:style w:type="paragraph" w:styleId="36">
    <w:name w:val="List Continue 3"/>
    <w:basedOn w:val="a"/>
    <w:uiPriority w:val="99"/>
    <w:rsid w:val="00B57119"/>
    <w:pPr>
      <w:spacing w:after="120"/>
      <w:ind w:left="1080"/>
      <w:contextualSpacing/>
    </w:pPr>
    <w:rPr>
      <w:rFonts w:ascii="Cambria" w:eastAsia="MS Mincho" w:hAnsi="Cambria" w:cs="Times New Roman"/>
    </w:rPr>
  </w:style>
  <w:style w:type="paragraph" w:styleId="af8">
    <w:name w:val="macro"/>
    <w:link w:val="af9"/>
    <w:uiPriority w:val="99"/>
    <w:rsid w:val="00B5711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 w:cs="Times New Roman"/>
      <w:sz w:val="20"/>
      <w:szCs w:val="20"/>
    </w:rPr>
  </w:style>
  <w:style w:type="character" w:customStyle="1" w:styleId="af9">
    <w:name w:val="Текст макроса Знак"/>
    <w:basedOn w:val="a0"/>
    <w:link w:val="af8"/>
    <w:uiPriority w:val="99"/>
    <w:rsid w:val="00B57119"/>
    <w:rPr>
      <w:rFonts w:ascii="Courier" w:eastAsia="MS Mincho" w:hAnsi="Courier" w:cs="Times New Roman"/>
      <w:sz w:val="20"/>
      <w:szCs w:val="20"/>
    </w:rPr>
  </w:style>
  <w:style w:type="paragraph" w:styleId="27">
    <w:name w:val="Quote"/>
    <w:basedOn w:val="a"/>
    <w:next w:val="a"/>
    <w:link w:val="28"/>
    <w:uiPriority w:val="99"/>
    <w:qFormat/>
    <w:rsid w:val="00B57119"/>
    <w:rPr>
      <w:rFonts w:ascii="Cambria" w:eastAsia="MS Mincho" w:hAnsi="Cambria" w:cs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rsid w:val="00B57119"/>
    <w:rPr>
      <w:rFonts w:ascii="Cambria" w:eastAsia="MS Mincho" w:hAnsi="Cambria" w:cs="Times New Roman"/>
      <w:i/>
      <w:iCs/>
      <w:color w:val="000000"/>
    </w:rPr>
  </w:style>
  <w:style w:type="character" w:styleId="afa">
    <w:name w:val="Strong"/>
    <w:basedOn w:val="a0"/>
    <w:uiPriority w:val="99"/>
    <w:qFormat/>
    <w:rsid w:val="00B57119"/>
    <w:rPr>
      <w:rFonts w:cs="Times New Roman"/>
      <w:b/>
      <w:bCs/>
    </w:rPr>
  </w:style>
  <w:style w:type="paragraph" w:styleId="afb">
    <w:name w:val="Intense Quote"/>
    <w:basedOn w:val="a"/>
    <w:next w:val="a"/>
    <w:link w:val="afc"/>
    <w:uiPriority w:val="99"/>
    <w:qFormat/>
    <w:rsid w:val="00B57119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</w:rPr>
  </w:style>
  <w:style w:type="character" w:customStyle="1" w:styleId="afc">
    <w:name w:val="Выделенная цитата Знак"/>
    <w:basedOn w:val="a0"/>
    <w:link w:val="afb"/>
    <w:uiPriority w:val="99"/>
    <w:rsid w:val="00B57119"/>
    <w:rPr>
      <w:rFonts w:ascii="Cambria" w:eastAsia="MS Mincho" w:hAnsi="Cambria" w:cs="Times New Roman"/>
      <w:b/>
      <w:bCs/>
      <w:i/>
      <w:iCs/>
      <w:color w:val="4F81BD"/>
    </w:rPr>
  </w:style>
  <w:style w:type="character" w:styleId="afd">
    <w:name w:val="Subtle Emphasis"/>
    <w:basedOn w:val="a0"/>
    <w:uiPriority w:val="99"/>
    <w:qFormat/>
    <w:rsid w:val="00B57119"/>
    <w:rPr>
      <w:rFonts w:cs="Times New Roman"/>
      <w:i/>
      <w:iCs/>
      <w:color w:val="808080"/>
    </w:rPr>
  </w:style>
  <w:style w:type="character" w:styleId="afe">
    <w:name w:val="Intense Emphasis"/>
    <w:basedOn w:val="a0"/>
    <w:uiPriority w:val="99"/>
    <w:qFormat/>
    <w:rsid w:val="00B57119"/>
    <w:rPr>
      <w:rFonts w:cs="Times New Roman"/>
      <w:b/>
      <w:bCs/>
      <w:i/>
      <w:iCs/>
      <w:color w:val="4F81BD"/>
    </w:rPr>
  </w:style>
  <w:style w:type="character" w:styleId="aff">
    <w:name w:val="Subtle Reference"/>
    <w:basedOn w:val="a0"/>
    <w:uiPriority w:val="99"/>
    <w:qFormat/>
    <w:rsid w:val="00B57119"/>
    <w:rPr>
      <w:rFonts w:cs="Times New Roman"/>
      <w:smallCaps/>
      <w:color w:val="C0504D"/>
      <w:u w:val="single"/>
    </w:rPr>
  </w:style>
  <w:style w:type="character" w:styleId="aff0">
    <w:name w:val="Intense Reference"/>
    <w:basedOn w:val="a0"/>
    <w:uiPriority w:val="99"/>
    <w:qFormat/>
    <w:rsid w:val="00B57119"/>
    <w:rPr>
      <w:rFonts w:cs="Times New Roman"/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99"/>
    <w:qFormat/>
    <w:rsid w:val="00B57119"/>
    <w:rPr>
      <w:rFonts w:cs="Times New Roman"/>
      <w:b/>
      <w:bCs/>
      <w:smallCaps/>
      <w:spacing w:val="5"/>
    </w:rPr>
  </w:style>
  <w:style w:type="paragraph" w:styleId="aff2">
    <w:name w:val="TOC Heading"/>
    <w:basedOn w:val="1"/>
    <w:next w:val="a"/>
    <w:uiPriority w:val="99"/>
    <w:qFormat/>
    <w:rsid w:val="00B57119"/>
    <w:pPr>
      <w:spacing w:after="0"/>
      <w:outlineLvl w:val="9"/>
    </w:pPr>
    <w:rPr>
      <w:rFonts w:ascii="Calibri" w:eastAsia="MS Gothic" w:hAnsi="Calibri" w:cs="Times New Roman"/>
      <w:color w:val="365F91"/>
    </w:rPr>
  </w:style>
  <w:style w:type="table" w:customStyle="1" w:styleId="12">
    <w:name w:val="Сетка таблицы1"/>
    <w:basedOn w:val="a1"/>
    <w:next w:val="ac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Shading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365F9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943634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76923C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5F497A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31849B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E36C0A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4">
    <w:name w:val="Light List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5">
    <w:name w:val="Light Grid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3">
    <w:name w:val="Medium Shading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">
    <w:name w:val="Medium Lis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5">
    <w:name w:val="Medium Grid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99"/>
    <w:rsid w:val="00B57119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6">
    <w:name w:val="Dark List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7">
    <w:name w:val="Colorful Shading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8">
    <w:name w:val="Colorful List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9">
    <w:name w:val="Colorful Grid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1"/>
    <w:uiPriority w:val="99"/>
    <w:rsid w:val="00B5711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affa">
    <w:name w:val="Balloon Text"/>
    <w:basedOn w:val="a"/>
    <w:link w:val="affb"/>
    <w:uiPriority w:val="99"/>
    <w:semiHidden/>
    <w:unhideWhenUsed/>
    <w:rsid w:val="004D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4D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11157</Words>
  <Characters>63599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Васева Татьяна Сергеевна</dc:creator>
  <cp:lastModifiedBy>ВасеваТС</cp:lastModifiedBy>
  <cp:revision>2</cp:revision>
  <cp:lastPrinted>2023-09-14T09:32:00Z</cp:lastPrinted>
  <dcterms:created xsi:type="dcterms:W3CDTF">2023-09-15T10:06:00Z</dcterms:created>
  <dcterms:modified xsi:type="dcterms:W3CDTF">2023-09-15T10:06:00Z</dcterms:modified>
</cp:coreProperties>
</file>