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C0" w:rsidRPr="009A582D" w:rsidRDefault="00C62DC0">
      <w:pPr>
        <w:autoSpaceDE w:val="0"/>
        <w:autoSpaceDN w:val="0"/>
        <w:spacing w:after="78" w:line="220" w:lineRule="exact"/>
        <w:rPr>
          <w:lang w:val="ru-RU"/>
        </w:rPr>
      </w:pPr>
    </w:p>
    <w:bookmarkStart w:id="0" w:name="_GoBack"/>
    <w:bookmarkEnd w:id="0"/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A582D">
        <w:rPr>
          <w:rFonts w:ascii="Times New Roman" w:eastAsia="Times New Roman" w:hAnsi="Times New Roman"/>
          <w:b/>
          <w:color w:val="000000"/>
          <w:sz w:val="24"/>
          <w:lang w:val="ru-RU"/>
        </w:rPr>
        <w:object w:dxaOrig="9360" w:dyaOrig="12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4.45pt" o:ole="">
            <v:imagedata r:id="rId6" o:title=""/>
          </v:shape>
          <o:OLEObject Type="Embed" ProgID="Word.Document.12" ShapeID="_x0000_i1025" DrawAspect="Content" ObjectID="_1755522733" r:id="rId7">
            <o:FieldCodes>\s</o:FieldCodes>
          </o:OLEObject>
        </w:object>
      </w: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A582D" w:rsidRDefault="009A582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62DC0" w:rsidRPr="008C32EF" w:rsidRDefault="00FC75E0">
      <w:pPr>
        <w:autoSpaceDE w:val="0"/>
        <w:autoSpaceDN w:val="0"/>
        <w:spacing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62DC0" w:rsidRPr="008C32EF" w:rsidRDefault="00FC75E0">
      <w:pPr>
        <w:autoSpaceDE w:val="0"/>
        <w:autoSpaceDN w:val="0"/>
        <w:spacing w:before="346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C62DC0" w:rsidRPr="008C32EF" w:rsidRDefault="00FC75E0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62DC0" w:rsidRPr="008C32EF" w:rsidRDefault="00FC75E0">
      <w:pPr>
        <w:autoSpaceDE w:val="0"/>
        <w:autoSpaceDN w:val="0"/>
        <w:spacing w:before="264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C62DC0" w:rsidRPr="008C32EF" w:rsidRDefault="00FC75E0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Ключевыми задачами являются:</w:t>
      </w:r>
    </w:p>
    <w:p w:rsidR="00C62DC0" w:rsidRPr="008C32EF" w:rsidRDefault="00FC75E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62DC0" w:rsidRPr="008C32EF" w:rsidRDefault="00FC75E0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62DC0" w:rsidRPr="008C32EF" w:rsidRDefault="00FC75E0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C62DC0" w:rsidRPr="008C32EF" w:rsidRDefault="00FC75E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C62DC0" w:rsidRPr="008C32EF" w:rsidRDefault="00FC75E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«ИСТОРИЯ» В УЧЕБНОМ ПЛАНЕ 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учебный года обучения в 8 классе составляет 68 часов. Недельная нагрузка составляет 2 часа, при 34 учебных неделях. 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98" w:right="650" w:bottom="6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78" w:line="220" w:lineRule="exact"/>
        <w:rPr>
          <w:lang w:val="ru-RU"/>
        </w:rPr>
      </w:pPr>
    </w:p>
    <w:p w:rsidR="00C62DC0" w:rsidRPr="008C32EF" w:rsidRDefault="00FC75E0">
      <w:pPr>
        <w:autoSpaceDE w:val="0"/>
        <w:autoSpaceDN w:val="0"/>
        <w:spacing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62DC0" w:rsidRPr="008C32EF" w:rsidRDefault="00FC75E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proofErr w:type="gramEnd"/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Век Просвещения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62DC0" w:rsidRPr="008C32EF" w:rsidRDefault="00FC75E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Монархии в Европе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абсолютные и парламентские монархии. Просвещенный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Великобритания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Франция.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62DC0" w:rsidRPr="008C32EF" w:rsidRDefault="00FC75E0">
      <w:pPr>
        <w:autoSpaceDE w:val="0"/>
        <w:autoSpaceDN w:val="0"/>
        <w:spacing w:before="70" w:after="0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Великий. Габсбургская монархия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Правление Марии Терезии и Иосифа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Государства Пиренейского полуострова.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. Попытки проведения реформ в Португалии.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62DC0" w:rsidRPr="008C32EF" w:rsidRDefault="00FC75E0">
      <w:pPr>
        <w:autoSpaceDE w:val="0"/>
        <w:autoSpaceDN w:val="0"/>
        <w:spacing w:before="192" w:after="0" w:line="262" w:lineRule="auto"/>
        <w:ind w:left="180" w:right="1152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Британские колонии в Северной Америке: борьба за независимость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Создание английских колоний на американской земле. Состав европейских переселенцев.</w:t>
      </w:r>
    </w:p>
    <w:p w:rsidR="00C62DC0" w:rsidRPr="008C32EF" w:rsidRDefault="00FC75E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Дж. Вашингтона. Принятие Декларации независимости (1776). Перелом в войне и ее завершение.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Поддержка колонистов со стороны России. Итоги Войны за независимость. Конституция (1787).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«Отцы-основатели». Билль о правах (1791). Значение завоевания североамериканскими штатами независимости.</w:t>
      </w:r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Французская революция конца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98" w:right="646" w:bottom="324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66" w:line="220" w:lineRule="exact"/>
        <w:rPr>
          <w:lang w:val="ru-RU"/>
        </w:rPr>
      </w:pPr>
    </w:p>
    <w:p w:rsidR="00C62DC0" w:rsidRPr="008C32EF" w:rsidRDefault="00FC75E0">
      <w:pPr>
        <w:autoSpaceDE w:val="0"/>
        <w:autoSpaceDN w:val="0"/>
        <w:spacing w:after="0" w:line="262" w:lineRule="auto"/>
        <w:ind w:right="144"/>
        <w:jc w:val="center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Террор. Отказ от основ «старого мира»: культ разума, борьба против церкви, новый календарь.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Европейская культура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C62DC0" w:rsidRPr="008C32EF" w:rsidRDefault="00FC75E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C62DC0" w:rsidRPr="008C32EF" w:rsidRDefault="00FC75E0">
      <w:pPr>
        <w:autoSpaceDE w:val="0"/>
        <w:autoSpaceDN w:val="0"/>
        <w:spacing w:before="70" w:after="0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Северная война (1700—1721). Династические войны «за наследство». Семилетняя война (1756—1763).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. Индия. Ослабление империи Великих Моголов. Борьба европейцев за владения в Индии.</w:t>
      </w:r>
    </w:p>
    <w:p w:rsidR="00C62DC0" w:rsidRPr="008C32EF" w:rsidRDefault="00FC75E0">
      <w:pPr>
        <w:autoSpaceDE w:val="0"/>
        <w:autoSpaceDN w:val="0"/>
        <w:spacing w:before="70" w:after="0"/>
        <w:ind w:right="144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Утверждение британского владычества. Китай. Империя Цин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Россией.«Закрытие» Китая для иноземцев. Япония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autoSpaceDE w:val="0"/>
        <w:autoSpaceDN w:val="0"/>
        <w:spacing w:before="190" w:after="0" w:line="262" w:lineRule="auto"/>
        <w:ind w:left="180" w:right="5616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 w:rsidRPr="008C32EF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СТОРИЯ РОССИИ. РОССИЯ В КОНЦЕ </w:t>
      </w:r>
      <w:r>
        <w:rPr>
          <w:rFonts w:ascii="Times New Roman" w:eastAsia="Times New Roman" w:hAnsi="Times New Roman"/>
          <w:b/>
          <w:color w:val="0F0F50"/>
          <w:sz w:val="24"/>
        </w:rPr>
        <w:t>XVII</w:t>
      </w:r>
      <w:r w:rsidRPr="008C32EF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F0F50"/>
          <w:sz w:val="24"/>
        </w:rPr>
        <w:t>XVIII</w:t>
      </w:r>
      <w:r w:rsidRPr="008C32EF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в.: ОТ ЦАРСТВА К ИМПЕРИИ</w:t>
      </w:r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эпоху преобразований Петра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Причины и предпосылки преобразований.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Россия и Европа в конце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2DC0" w:rsidRPr="008C32EF" w:rsidRDefault="00FC75E0">
      <w:pPr>
        <w:autoSpaceDE w:val="0"/>
        <w:autoSpaceDN w:val="0"/>
        <w:spacing w:before="70" w:after="0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Экономическая политика.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62DC0" w:rsidRPr="008C32EF" w:rsidRDefault="00FC75E0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политика.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Реформы управления.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бюрократизации управления. Генеральный регламент. Санкт-Петербург — новая столица.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86" w:right="636" w:bottom="356" w:left="666" w:header="720" w:footer="720" w:gutter="0"/>
          <w:cols w:space="720" w:equalWidth="0">
            <w:col w:w="10598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78" w:line="220" w:lineRule="exact"/>
        <w:rPr>
          <w:lang w:val="ru-RU"/>
        </w:rPr>
      </w:pPr>
    </w:p>
    <w:p w:rsidR="00C62DC0" w:rsidRPr="008C32EF" w:rsidRDefault="00FC75E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Церковная реформа.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Оппозиция реформам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Социальные движения в первой четверти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Восстания в Астрахани, Башкирии, на Дону. Дело царевича Алексея.</w:t>
      </w:r>
    </w:p>
    <w:p w:rsidR="00C62DC0" w:rsidRPr="008C32EF" w:rsidRDefault="00FC75E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Внешняя политика.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Преобразования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 области культуры.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</w:t>
      </w:r>
    </w:p>
    <w:p w:rsidR="00C62DC0" w:rsidRPr="008C32EF" w:rsidRDefault="00FC75E0">
      <w:pPr>
        <w:autoSpaceDE w:val="0"/>
        <w:autoSpaceDN w:val="0"/>
        <w:spacing w:before="72" w:after="0"/>
        <w:ind w:right="432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Введение нового летоисчисления, гражданского шрифта и гражданской печати. Первая газета«Ведомости».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62DC0" w:rsidRPr="008C32EF" w:rsidRDefault="00FC75E0">
      <w:pPr>
        <w:autoSpaceDE w:val="0"/>
        <w:autoSpaceDN w:val="0"/>
        <w:spacing w:before="70" w:after="0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 русской культуре.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после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Дворцовые перевороты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Кондиции«верховников» и приход к власти Анны Иоанновны. Кабинет министров. Роль Э. Бирона, А. И.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Остермана, А. П. Волын- ского, Б. Х. Миниха в управлении и политической жизни страны.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Елизавете Петровне.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Экономическая и финансовая политика. Деятельность П. И.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Шувалова. Создание Дворянского и Купеческого банков. Усиление роли косвенных налогов.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1740—1750-х гг. Участие в Семилетней войне.</w:t>
      </w:r>
    </w:p>
    <w:p w:rsidR="00C62DC0" w:rsidRPr="008C32EF" w:rsidRDefault="00FC75E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Петр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Манифест о вольности дворянства. Причины переворота 28 июня 1762 г.</w:t>
      </w:r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1760—1790-х гг. 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left="180" w:right="1584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Правление Екатерины 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Павла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Внутренняя политика Екатерины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Личность императрицы. Идеи Просвещения.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«Просвещенный абсолютизм», его особенности в России. Секуляризация церковных земель.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Национальная политика и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Унификация управления на окраинах империи.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1152"/>
        <w:jc w:val="center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98" w:right="670" w:bottom="30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78" w:line="220" w:lineRule="exact"/>
        <w:rPr>
          <w:lang w:val="ru-RU"/>
        </w:rPr>
      </w:pPr>
    </w:p>
    <w:p w:rsidR="00C62DC0" w:rsidRPr="008C32EF" w:rsidRDefault="00FC75E0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62DC0" w:rsidRPr="008C32EF" w:rsidRDefault="00FC75E0">
      <w:pPr>
        <w:autoSpaceDE w:val="0"/>
        <w:autoSpaceDN w:val="0"/>
        <w:spacing w:before="70" w:after="0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во второй половине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Крестьяне: крепостные,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62DC0" w:rsidRPr="008C32EF" w:rsidRDefault="00FC75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62DC0" w:rsidRPr="008C32EF" w:rsidRDefault="00FC75E0">
      <w:pPr>
        <w:autoSpaceDE w:val="0"/>
        <w:autoSpaceDN w:val="0"/>
        <w:spacing w:before="70" w:after="0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Обострение социальных противоречий.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62DC0" w:rsidRPr="008C32EF" w:rsidRDefault="00FC75E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второй половины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в., ее основные задачи. 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на юг в 1787 г.</w:t>
      </w:r>
    </w:p>
    <w:p w:rsidR="00C62DC0" w:rsidRPr="008C32EF" w:rsidRDefault="00FC75E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62DC0" w:rsidRPr="008C32EF" w:rsidRDefault="00FC75E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при Павле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Личность Павла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62DC0" w:rsidRPr="008C32EF" w:rsidRDefault="00FC7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Российской империи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autoSpaceDE w:val="0"/>
        <w:autoSpaceDN w:val="0"/>
        <w:spacing w:before="70" w:after="0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культура и культура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. Укрепление взаимосвязей с культурой стран зарубежной Европы. Масонство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98" w:right="654" w:bottom="36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66" w:line="220" w:lineRule="exact"/>
        <w:rPr>
          <w:lang w:val="ru-RU"/>
        </w:rPr>
      </w:pPr>
    </w:p>
    <w:p w:rsidR="00C62DC0" w:rsidRPr="008C32EF" w:rsidRDefault="00FC75E0">
      <w:pPr>
        <w:autoSpaceDE w:val="0"/>
        <w:autoSpaceDN w:val="0"/>
        <w:spacing w:after="0"/>
        <w:ind w:right="288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62DC0" w:rsidRPr="008C32EF" w:rsidRDefault="00FC75E0">
      <w:pPr>
        <w:autoSpaceDE w:val="0"/>
        <w:autoSpaceDN w:val="0"/>
        <w:spacing w:before="70" w:after="0"/>
        <w:ind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наука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Академия наук в Петербурге.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</w:t>
      </w:r>
    </w:p>
    <w:p w:rsidR="00C62DC0" w:rsidRPr="008C32EF" w:rsidRDefault="00FC75E0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Российская академия. Е. Р. Дашкова. М. В. Ломоносов и его роль в становлении российской науки и образования.</w:t>
      </w:r>
    </w:p>
    <w:p w:rsidR="00C62DC0" w:rsidRPr="008C32EF" w:rsidRDefault="00FC75E0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Основные педагогические идеи. Воспитание «новой породы»людей.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архитектура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Строительство Петербурга, формирование его городского плана.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62DC0" w:rsidRPr="008C32EF" w:rsidRDefault="00FC75E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Новые веяния в изобразительном искусстве в конце столетия.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Обобщение.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86" w:right="730" w:bottom="1440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78" w:line="220" w:lineRule="exact"/>
        <w:rPr>
          <w:lang w:val="ru-RU"/>
        </w:rPr>
      </w:pPr>
    </w:p>
    <w:p w:rsidR="00C62DC0" w:rsidRPr="008C32EF" w:rsidRDefault="00FC75E0">
      <w:pPr>
        <w:autoSpaceDE w:val="0"/>
        <w:autoSpaceDN w:val="0"/>
        <w:spacing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8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62DC0" w:rsidRPr="008C32EF" w:rsidRDefault="00FC75E0">
      <w:pPr>
        <w:autoSpaceDE w:val="0"/>
        <w:autoSpaceDN w:val="0"/>
        <w:spacing w:before="262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в формировании ценностного отношения к жизни и здоровью: осознание ценности жизни и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72" w:line="220" w:lineRule="exact"/>
        <w:rPr>
          <w:lang w:val="ru-RU"/>
        </w:rPr>
      </w:pPr>
    </w:p>
    <w:p w:rsidR="00C62DC0" w:rsidRPr="008C32EF" w:rsidRDefault="00FC75E0">
      <w:pPr>
        <w:autoSpaceDE w:val="0"/>
        <w:autoSpaceDN w:val="0"/>
        <w:spacing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C62DC0" w:rsidRPr="008C32EF" w:rsidRDefault="00FC75E0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62DC0" w:rsidRPr="008C32EF" w:rsidRDefault="00FC75E0">
      <w:pPr>
        <w:autoSpaceDE w:val="0"/>
        <w:autoSpaceDN w:val="0"/>
        <w:spacing w:before="262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96" w:line="220" w:lineRule="exact"/>
        <w:rPr>
          <w:lang w:val="ru-RU"/>
        </w:rPr>
      </w:pPr>
    </w:p>
    <w:p w:rsidR="00C62DC0" w:rsidRPr="008C32EF" w:rsidRDefault="00FC75E0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в.; определять их принадлежность к историческому периоду, этапу;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81" w:lineRule="auto"/>
        <w:ind w:right="1008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источники официального и личного происхождения, публицистические произведения (называть их основные виды, информационные особенности);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назначение исторического источника, раскрывать его информационную ценность; </w:t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в., их участниках; </w:t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на основе информации учебника и дополнительных материалов;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в.; б) изменений, происшедших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(выявлять обсуждаемую проблему, мнение автора, приводимые аргументы, оценивать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316" w:right="678" w:bottom="34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66" w:line="220" w:lineRule="exact"/>
        <w:rPr>
          <w:lang w:val="ru-RU"/>
        </w:rPr>
      </w:pPr>
    </w:p>
    <w:p w:rsidR="00C62DC0" w:rsidRPr="008C32EF" w:rsidRDefault="00FC75E0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их убедительности);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 описаниях событий и личностей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62DC0" w:rsidRPr="008C32EF" w:rsidRDefault="00FC75E0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европейские влияния и национальные традиции, показывать на примерах; </w:t>
      </w:r>
      <w:r w:rsidRPr="008C32EF">
        <w:rPr>
          <w:lang w:val="ru-RU"/>
        </w:rPr>
        <w:br/>
      </w:r>
      <w:r w:rsidRPr="008C32EF">
        <w:rPr>
          <w:lang w:val="ru-RU"/>
        </w:rPr>
        <w:tab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 том числе на региональном материале).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86" w:right="894" w:bottom="1440" w:left="666" w:header="720" w:footer="720" w:gutter="0"/>
          <w:cols w:space="720" w:equalWidth="0">
            <w:col w:w="10340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64" w:line="220" w:lineRule="exact"/>
        <w:rPr>
          <w:lang w:val="ru-RU"/>
        </w:rPr>
      </w:pPr>
    </w:p>
    <w:p w:rsidR="00C62DC0" w:rsidRDefault="00FC75E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42"/>
        <w:gridCol w:w="528"/>
        <w:gridCol w:w="1104"/>
        <w:gridCol w:w="1140"/>
        <w:gridCol w:w="806"/>
        <w:gridCol w:w="6616"/>
        <w:gridCol w:w="1116"/>
        <w:gridCol w:w="2054"/>
      </w:tblGrid>
      <w:tr w:rsidR="00C62DC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47" w:lineRule="auto"/>
              <w:ind w:left="72" w:right="612"/>
              <w:jc w:val="both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62DC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</w:tr>
      <w:tr w:rsidR="00C62D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Введение</w:t>
            </w:r>
          </w:p>
        </w:tc>
      </w:tr>
      <w:tr w:rsidR="00C62DC0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Введение в курс;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</w:tr>
      <w:tr w:rsidR="00C62DC0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</w:tr>
      <w:tr w:rsidR="00C62D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2.Всеобщая история. История Нового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XVIII в. </w:t>
            </w:r>
          </w:p>
        </w:tc>
      </w:tr>
      <w:tr w:rsidR="00C62DC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 Просве- 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4" w:lineRule="auto"/>
              <w:ind w:left="72" w:right="86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образование стало осо¬знаваться некоторой частью общества как цен¬ность.; Раскрывать смысл учений Дж. Локка;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Ш. Монтескьё;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Вольтера;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Ж.-Ж. Руссо.;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образ нового человека на основе героев авторов эпохи Просвещения.;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формы государств в Европе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информацию об основных мероприятиях политики «просвещенного абсолютизма» в отдельных европейских странах (государственное управление, социальные отношения, образование, религия и церковь);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Британские колонии в Северной Америке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кто и почему направлялся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 в английские колонии в Северной Америке;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чем было вызвано обострение отношений между метрополией и населением колоний в 1760 — начале 1770-х гг.;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Французская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революция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обострения социальной напряженности во Франции в 1780-е гг.; Рассказывать о событиях 1789 г. в Париже, положивших начало революции;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об основных этапах и ключевых событиях революции 1789—1799 гг. (в форме хроники, таблицы);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положения «Декларации прав человека и гражданина», раскрывать их значение;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Европейская культура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наиболее значительных достижениях европейской науки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— физики, математики, естествознания (называть имена ученых и их открытия);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какие успехи в развитии образования в европейских странах были достигнуты в«век Просвещения» (в том числе в России);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жанрах европейской литературы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называть известные произведения;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какие государства и в силу каких причин определяли баланс сил в Европе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когда и почему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возникали «войны за наследство»;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0" w:lineRule="auto"/>
              <w:ind w:left="72" w:right="384"/>
              <w:jc w:val="both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территории и состава населения Османской империи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используя карту. Рассказывать о попытках проведения реформ в Османском государстве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их результатах;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</w:tbl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sectPr w:rsidR="00C62DC0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42"/>
        <w:gridCol w:w="528"/>
        <w:gridCol w:w="1104"/>
        <w:gridCol w:w="1140"/>
        <w:gridCol w:w="806"/>
        <w:gridCol w:w="6616"/>
        <w:gridCol w:w="1116"/>
        <w:gridCol w:w="2054"/>
      </w:tblGrid>
      <w:tr w:rsidR="00C62DC0">
        <w:trPr>
          <w:trHeight w:hRule="exact" w:val="73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2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</w:tr>
    </w:tbl>
    <w:p w:rsidR="00C62DC0" w:rsidRDefault="00C62DC0">
      <w:pPr>
        <w:autoSpaceDE w:val="0"/>
        <w:autoSpaceDN w:val="0"/>
        <w:spacing w:after="0" w:line="726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42"/>
        <w:gridCol w:w="528"/>
        <w:gridCol w:w="1104"/>
        <w:gridCol w:w="1140"/>
        <w:gridCol w:w="806"/>
        <w:gridCol w:w="6616"/>
        <w:gridCol w:w="1116"/>
        <w:gridCol w:w="2054"/>
      </w:tblGrid>
      <w:tr w:rsidR="00C62DC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</w:tr>
      <w:tr w:rsidR="00C62DC0" w:rsidRPr="009A582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История России. Россия в конце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в.: от царства к империи </w:t>
            </w:r>
          </w:p>
        </w:tc>
      </w:tr>
      <w:tr w:rsidR="00C62DC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Актуализировать материал изученного в 7 классе;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 w:rsidRPr="009A582D">
        <w:trPr>
          <w:trHeight w:hRule="exact" w:val="55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географическое положение России на рубеже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вв., опираясь на историческую карту, раскрывать влияние географического фактора на развитие экономики страны;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государственный, политический, социально-экономический строй России и европейских государств в конце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выявляя общие черты и различия;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абсолютизм, модернизация. Объяснять, в чем состояли причины и предпосылки преобразований;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приписные крестьяне, посессионные крестьяне, протекционизм, меркантилизм, подушная перепись, крепостная мануфактура, фискал;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сущность системы налогообложения в петровское время;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схемы информацию о социальной структуре российского общества в первой четверти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характеризовать правовое положение основных социальных групп; Рассказывать о переменах в положении дворянства на основе анализа документов (Табель о рангах, Указ о единонаследии и др.);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Сенат, коллегии, губерния, Генеральный регламент, Табель о рангах, ратуша, магистрат, гильдия;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аппарат управления при Петре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в допетровскую эпоху;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понятия: гвардия, рекрутский набор;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термины: конфессия, Синод;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упразднения патриаршества;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направления внешней политики России в петровскую эпоху; Систематизировать информацию о Северной войне 1700—1721 гг. (причины, участники, ключевые события, итоги);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международное положение России к концу правления Петра;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характеристику (исторический портрет) Петра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высказывать суждения о его личности и деятельности;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о значении петровских преобразований для развития России, высказывать и аргументировать свое мнение;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/3/8/</w:t>
            </w:r>
          </w:p>
        </w:tc>
      </w:tr>
      <w:tr w:rsidR="00C62DC0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после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Дворцовые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перевороты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дворцовых переворотов;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дворцовых переворотах (даты, участники, результаты); Объяснять значение понятий и терминов: Верховный тайный совет, дворцовые перевороты, фаворитизм;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анализ «Кондиций верховников» как исторического документа;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оценку роли фаворитов в управлении и политике России после Петра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характеристику (исторический портрет Анны Иоанновны и Ели-заветы Петровны); Давать оценку экономической и финансовой политики Елизаветы Петровны, ее результатов; Раскрывать значение создания Московского университета;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Семилетней войне и участии в ней России (причины, участники, ключевые сражения российской армии, итоги);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переворота 28 июня 1762 г.;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</w:tbl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sectPr w:rsidR="00C62DC0">
          <w:pgSz w:w="16840" w:h="11900"/>
          <w:pgMar w:top="0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DC0" w:rsidRDefault="00C62D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42"/>
        <w:gridCol w:w="528"/>
        <w:gridCol w:w="1104"/>
        <w:gridCol w:w="1140"/>
        <w:gridCol w:w="806"/>
        <w:gridCol w:w="6616"/>
        <w:gridCol w:w="1116"/>
        <w:gridCol w:w="2054"/>
      </w:tblGrid>
      <w:tr w:rsidR="00C62DC0" w:rsidRPr="009A582D">
        <w:trPr>
          <w:trHeight w:hRule="exact" w:val="27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1760—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1790-х гг. Правление Екатерины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Павла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личности и деятельности Екатерины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«просвещенный абсолютизм», Уложенная комиссия, Вольное экономическое общество, секуляризация;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Извлекать информацию из «Наказа» Екатерины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выявлять особенности «просвещенного абсолютизма» в России;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национальную и религиозную политику власти в правление Екатерины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Объяснять причины выступлений, имевших национальную направленность;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экономическую и социальную политику Петра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Екатерины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выявлять общие черты и различия;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российского крепостного крестьянства с привлечением материала книги А.Н. Радищева «Путешествие из Петербурга в Москву»;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анализ исторических документов (Жалованные грамоты дворянству и городам и др.) для выявления прав и обязанностей дворянства и городского сословия;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/3/8/</w:t>
            </w:r>
          </w:p>
        </w:tc>
      </w:tr>
      <w:tr w:rsidR="00C62DC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пространство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Российской империи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направления общественной мысли в России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идеи европейского Просвещения и общественные идеи в России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в., выявлять общие черты и особенности;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барокко, рококо, классицизм, сентиментализм;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стили и жанры художественной культуры, раскрывать их особенности на конкретных примерах;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памятников культуры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(в том числе региональных);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https://resh.edu.ru/subject/3/8/</w:t>
            </w:r>
          </w:p>
        </w:tc>
      </w:tr>
      <w:tr w:rsidR="00C62DC0">
        <w:trPr>
          <w:trHeight w:hRule="exact" w:val="348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2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</w:tr>
      <w:tr w:rsidR="00C62DC0">
        <w:trPr>
          <w:trHeight w:hRule="exact" w:val="522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</w:tr>
    </w:tbl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sectPr w:rsidR="00C62DC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62DC0" w:rsidRDefault="00C62DC0">
      <w:pPr>
        <w:autoSpaceDE w:val="0"/>
        <w:autoSpaceDN w:val="0"/>
        <w:spacing w:after="78" w:line="220" w:lineRule="exact"/>
      </w:pPr>
    </w:p>
    <w:p w:rsidR="00C62DC0" w:rsidRDefault="00FC75E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62DC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62DC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C0" w:rsidRDefault="00C62DC0"/>
        </w:tc>
      </w:tr>
      <w:tr w:rsidR="00C62DC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 к началу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«Европейское чудо»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Эпоха Просвещения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Европа меняющаяся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художественной культуры Просвещения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художественной культуры Просвещения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Международные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Англия на пути к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индустриальной эре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Франция при Старом порядке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Германские земли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Австрийская монархия Габсбургов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Английские колонии в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Северной Америке.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 за независимость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Диктант;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исторический диктант;</w:t>
            </w:r>
          </w:p>
        </w:tc>
      </w:tr>
      <w:tr w:rsidR="00C62DC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Война за независимость. Создание Соединённых Штатов Америки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Французская революция XVIII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Французская революция XVIII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Французская революция XVIII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62DC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Османская империя, Персия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sectPr w:rsidR="00C62DC0">
          <w:pgSz w:w="11900" w:h="16840"/>
          <w:pgMar w:top="298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DC0" w:rsidRDefault="00C62D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Китай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Япония в XVIII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Колониальная политика европейских держав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Колониальная политика европейских держав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Колониальная политика европейских держав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Повторительно-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по теме«История Нового времени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 истоков российской модернизации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Предпосылки Петровских реформ. Начало правления Петра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Великая Северная война 1700–1721 гг.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Великая Северная война 1700–1721 гг.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2DC0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Реформы управления Петра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Экономическая политика Петра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Российское общество в Петровскую эпоху.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Церковная реформа.</w:t>
            </w:r>
          </w:p>
          <w:p w:rsidR="00C62DC0" w:rsidRPr="008C32EF" w:rsidRDefault="00FC75E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 традиционных конфессий.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Социальные и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движения. Оппозиция реформам.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Перемены в культуре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 в годы Петровских реформ.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sectPr w:rsidR="00C62DC0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DC0" w:rsidRDefault="00C62D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Повседневная жизнь и быт при Петре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петровских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преобразований в истории страны.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 w:rsidRPr="009A582D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в форме тестирования по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«Россия в эпоху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преобразований Петра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Эпоха дворцовых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переворотов (1725–1762).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Эпоха дворцовых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переворотов (1725–1762).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Внутренняя политика и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экономика России в 1725–1762 гг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Внешняя политика России в 1725–1762 гг.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Национальная и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религиозная политика в 1725–1762 гг.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C62DC0" w:rsidRPr="008C32EF" w:rsidRDefault="00FC75E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Национальная и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религиозная политика в 1725–1762 гг.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2DC0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в форме тестирования по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«Россия при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наследниках Петра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 эпоха дворцовых переворотов».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115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в системе международных отношений.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Внутренняя политика Екатерины II.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Внутренняя политика Екатерины II.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2DC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при Екатерине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sectPr w:rsidR="00C62DC0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DC0" w:rsidRDefault="00C62D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346"/>
              <w:jc w:val="both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российского общества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второй половины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Восстание под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предводительством Е. И. Пугачёва.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2D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России.</w:t>
            </w:r>
          </w:p>
          <w:p w:rsidR="00C62DC0" w:rsidRPr="008C32EF" w:rsidRDefault="00FC75E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Религиозная и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национальная политика Екатерины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 Народы России.</w:t>
            </w:r>
          </w:p>
          <w:p w:rsidR="00C62DC0" w:rsidRPr="008C32EF" w:rsidRDefault="00FC75E0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Религиозная и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национальная политика Екатерины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 политика Екатерины II.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 политика Екатерины II.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Исторический диктант;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Начало освоения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Новороссии и Крыма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в форме тестирования по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«Российская империя при Екатерине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2DC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Внутренняя политика Павла I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 политика Павла I.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Общественная мысль,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публицистика, литература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C62DC0" w:rsidRPr="008C32EF" w:rsidRDefault="00FC75E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Общественная мысль,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публицистика, литература.</w:t>
            </w:r>
          </w:p>
          <w:p w:rsidR="00C62DC0" w:rsidRPr="008C32EF" w:rsidRDefault="00FC75E0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62DC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Российская наука и техника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sectPr w:rsidR="00C62DC0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DC0" w:rsidRDefault="00C62D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.</w:t>
            </w:r>
          </w:p>
          <w:p w:rsidR="00C62DC0" w:rsidRPr="008C32EF" w:rsidRDefault="00FC75E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Российская наука и техника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архитектура XVIII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Живопись и скульптура.</w:t>
            </w:r>
          </w:p>
          <w:p w:rsidR="00C62DC0" w:rsidRPr="008C32EF" w:rsidRDefault="00FC75E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Музыкальное и театральное искусство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.Живопись и скульптура.</w:t>
            </w:r>
          </w:p>
          <w:p w:rsidR="00C62DC0" w:rsidRDefault="00FC75E0">
            <w:pPr>
              <w:autoSpaceDE w:val="0"/>
              <w:autoSpaceDN w:val="0"/>
              <w:spacing w:before="72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Музыкальное и театральное искусство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Перемены в повседневной жизни российских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сословий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Перемены в повседневной жизни российских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сословий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62DC0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обобщение в форме тестирования по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темам «Россия при Павле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«Культурное </w:t>
            </w:r>
            <w:r w:rsidRPr="008C32EF">
              <w:rPr>
                <w:lang w:val="ru-RU"/>
              </w:rPr>
              <w:br/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пространство Российской империи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XVIII</w:t>
            </w: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62DC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Итоговое повторение и обобщение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C62DC0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Pr="008C32EF" w:rsidRDefault="00FC75E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C32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FC7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2DC0" w:rsidRDefault="00C62DC0"/>
        </w:tc>
      </w:tr>
    </w:tbl>
    <w:p w:rsidR="00C62DC0" w:rsidRDefault="00C62DC0">
      <w:pPr>
        <w:autoSpaceDE w:val="0"/>
        <w:autoSpaceDN w:val="0"/>
        <w:spacing w:after="0" w:line="14" w:lineRule="exact"/>
      </w:pPr>
    </w:p>
    <w:p w:rsidR="00C62DC0" w:rsidRDefault="00C62DC0">
      <w:pPr>
        <w:sectPr w:rsidR="00C62DC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DC0" w:rsidRDefault="00C62DC0">
      <w:pPr>
        <w:autoSpaceDE w:val="0"/>
        <w:autoSpaceDN w:val="0"/>
        <w:spacing w:after="78" w:line="220" w:lineRule="exact"/>
      </w:pPr>
    </w:p>
    <w:p w:rsidR="00C62DC0" w:rsidRDefault="00FC75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62DC0" w:rsidRDefault="00FC75E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62DC0" w:rsidRPr="008C32EF" w:rsidRDefault="00FC75E0">
      <w:pPr>
        <w:autoSpaceDE w:val="0"/>
        <w:autoSpaceDN w:val="0"/>
        <w:spacing w:before="166" w:after="0" w:line="271" w:lineRule="auto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 xml:space="preserve">Юдовская А.Я., Баранов П.А., Ванюшкина Л.М. и другие; под редакцией Искендерова А.А. Всеобщая история. История Нового времени. 8 кл. Издательство «Просвещение»;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Арсентьев Н.М., Данилов А.А., Курукин И.В., Токарева А.Я. и другие; под редакцией Торкунова А.В.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3888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История России (в 2 частях). 8 кл. Издательство «Просвещение»; Введите свой вариант:</w:t>
      </w:r>
    </w:p>
    <w:p w:rsidR="00C62DC0" w:rsidRPr="008C32EF" w:rsidRDefault="00FC75E0">
      <w:pPr>
        <w:autoSpaceDE w:val="0"/>
        <w:autoSpaceDN w:val="0"/>
        <w:spacing w:before="262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62DC0" w:rsidRPr="008C32EF" w:rsidRDefault="00FC75E0">
      <w:pPr>
        <w:autoSpaceDE w:val="0"/>
        <w:autoSpaceDN w:val="0"/>
        <w:spacing w:before="168" w:after="0" w:line="262" w:lineRule="auto"/>
        <w:ind w:right="1008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-А.Я. Юдовская, П.А.Баранов, Л.М.Ванюшкина.Новая история.18 век: учебник для 7 класса общеобразовательных учреждений.-М.,Просвещение,2016.-270с.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-А.Я.Юдовская,Л.М.Ванюшкина. Поурочные разработки к учебнику «Новая история»:18век: 7 класс:Пособие для учителя.-М.,Просвещение,2015.-206с.</w:t>
      </w:r>
    </w:p>
    <w:p w:rsidR="00C62DC0" w:rsidRPr="008C32EF" w:rsidRDefault="00FC75E0">
      <w:pPr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В.С.Грибов. Задания по новой истории для самостоятельной работы учащихся 7-8 классы.-М.,Школьная пресса,2015.-80с.-(«Преподавание истории и обществознания в школе. Библиотека журнала»;вып.23.)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-Г.М.Плоткин. Текстовые задания по отечественной и всеобщей истории:5-11 кл.:Пособие для учителя-М.,Просвещение,2015.-94с.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-К.В.Волкова. Тесты по Новой истории/к учебнику А.Я.Юдовской,П.А.Баранова, Л.М.Ванюшкиной«Новая история.18 век». 7 класс.,-М., Просвещение/ - Издательство «Экзамен»,М.,2015.</w:t>
      </w:r>
    </w:p>
    <w:p w:rsidR="00C62DC0" w:rsidRPr="008C32EF" w:rsidRDefault="00FC75E0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-Учебник. История России. 8 класс. Н. М. Арсентьев, А. А. Данилов, И.В.Курукин, А.Я.Токарева под редакцией А. В. Торкунова; М. «Просвещение», 2016 год;</w:t>
      </w:r>
    </w:p>
    <w:p w:rsidR="00C62DC0" w:rsidRPr="008C32EF" w:rsidRDefault="00FC75E0">
      <w:pPr>
        <w:autoSpaceDE w:val="0"/>
        <w:autoSpaceDN w:val="0"/>
        <w:spacing w:before="262" w:after="0" w:line="230" w:lineRule="auto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62DC0" w:rsidRPr="008C32EF" w:rsidRDefault="00FC75E0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C32EF">
        <w:rPr>
          <w:rFonts w:ascii="Times New Roman" w:eastAsia="Times New Roman" w:hAnsi="Times New Roman"/>
          <w:color w:val="000000"/>
          <w:sz w:val="24"/>
          <w:lang w:val="ru-RU"/>
        </w:rPr>
        <w:t>/3/8/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62DC0" w:rsidRPr="008C32EF" w:rsidRDefault="00C62DC0">
      <w:pPr>
        <w:autoSpaceDE w:val="0"/>
        <w:autoSpaceDN w:val="0"/>
        <w:spacing w:after="78" w:line="220" w:lineRule="exact"/>
        <w:rPr>
          <w:lang w:val="ru-RU"/>
        </w:rPr>
      </w:pPr>
    </w:p>
    <w:p w:rsidR="00C62DC0" w:rsidRPr="008C32EF" w:rsidRDefault="00FC75E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C32EF">
        <w:rPr>
          <w:lang w:val="ru-RU"/>
        </w:rPr>
        <w:br/>
      </w:r>
      <w:r w:rsidRPr="008C32E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62DC0" w:rsidRPr="008C32EF" w:rsidRDefault="00C62DC0">
      <w:pPr>
        <w:rPr>
          <w:lang w:val="ru-RU"/>
        </w:rPr>
        <w:sectPr w:rsidR="00C62DC0" w:rsidRPr="008C32E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75E0" w:rsidRPr="008C32EF" w:rsidRDefault="00FC75E0">
      <w:pPr>
        <w:rPr>
          <w:lang w:val="ru-RU"/>
        </w:rPr>
      </w:pPr>
    </w:p>
    <w:sectPr w:rsidR="00FC75E0" w:rsidRPr="008C32E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52408"/>
    <w:rsid w:val="0006063C"/>
    <w:rsid w:val="0015074B"/>
    <w:rsid w:val="00196BEB"/>
    <w:rsid w:val="0029639D"/>
    <w:rsid w:val="00326F90"/>
    <w:rsid w:val="008C32EF"/>
    <w:rsid w:val="009A582D"/>
    <w:rsid w:val="009B6D85"/>
    <w:rsid w:val="00AA1D8D"/>
    <w:rsid w:val="00B47730"/>
    <w:rsid w:val="00C62DC0"/>
    <w:rsid w:val="00CB0664"/>
    <w:rsid w:val="00FC693F"/>
    <w:rsid w:val="00FC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A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A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A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A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AC19F-5821-4DFF-A27C-58BA76B7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6655</Words>
  <Characters>37940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ВасеваТС</cp:lastModifiedBy>
  <cp:revision>2</cp:revision>
  <dcterms:created xsi:type="dcterms:W3CDTF">2023-09-06T11:26:00Z</dcterms:created>
  <dcterms:modified xsi:type="dcterms:W3CDTF">2023-09-06T11:26:00Z</dcterms:modified>
</cp:coreProperties>
</file>